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BA" w:rsidRPr="002C6B35" w:rsidRDefault="00300ABA" w:rsidP="008D4977">
      <w:pPr>
        <w:suppressAutoHyphens/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0"/>
          <w:lang w:eastAsia="ar-SA"/>
        </w:rPr>
      </w:pPr>
    </w:p>
    <w:p w:rsidR="002C6B35" w:rsidRDefault="002C6B35" w:rsidP="009F06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8100"/>
        <w:jc w:val="center"/>
        <w:rPr>
          <w:rFonts w:ascii="Arial" w:eastAsia="Times New Roman" w:hAnsi="Arial" w:cs="Arial"/>
          <w:caps/>
          <w:sz w:val="16"/>
          <w:szCs w:val="16"/>
          <w:lang w:eastAsia="ar-SA"/>
        </w:rPr>
      </w:pPr>
    </w:p>
    <w:p w:rsidR="00300ABA" w:rsidRPr="002C6B35" w:rsidRDefault="00300ABA" w:rsidP="009F06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8100"/>
        <w:jc w:val="center"/>
        <w:rPr>
          <w:rFonts w:ascii="Arial" w:eastAsia="Times New Roman" w:hAnsi="Arial" w:cs="Arial"/>
          <w:caps/>
          <w:sz w:val="16"/>
          <w:szCs w:val="16"/>
          <w:lang w:eastAsia="ar-SA"/>
        </w:rPr>
      </w:pPr>
      <w:r w:rsidRPr="002C6B35">
        <w:rPr>
          <w:rFonts w:ascii="Arial" w:eastAsia="Times New Roman" w:hAnsi="Arial" w:cs="Arial"/>
          <w:caps/>
          <w:sz w:val="16"/>
          <w:szCs w:val="16"/>
          <w:lang w:eastAsia="ar-SA"/>
        </w:rPr>
        <w:t>MArca</w:t>
      </w:r>
    </w:p>
    <w:p w:rsidR="00300ABA" w:rsidRPr="002C6B35" w:rsidRDefault="00300ABA" w:rsidP="009F06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8100"/>
        <w:jc w:val="center"/>
        <w:rPr>
          <w:rFonts w:ascii="Arial" w:eastAsia="Times New Roman" w:hAnsi="Arial" w:cs="Arial"/>
          <w:caps/>
          <w:sz w:val="16"/>
          <w:szCs w:val="16"/>
          <w:lang w:eastAsia="ar-SA"/>
        </w:rPr>
      </w:pPr>
    </w:p>
    <w:p w:rsidR="00300ABA" w:rsidRDefault="00300ABA" w:rsidP="009F06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8100"/>
        <w:jc w:val="center"/>
        <w:rPr>
          <w:rFonts w:ascii="Arial" w:eastAsia="Times New Roman" w:hAnsi="Arial" w:cs="Arial"/>
          <w:caps/>
          <w:sz w:val="16"/>
          <w:szCs w:val="16"/>
          <w:lang w:eastAsia="ar-SA"/>
        </w:rPr>
      </w:pPr>
      <w:r w:rsidRPr="002C6B35">
        <w:rPr>
          <w:rFonts w:ascii="Arial" w:eastAsia="Times New Roman" w:hAnsi="Arial" w:cs="Arial"/>
          <w:caps/>
          <w:sz w:val="16"/>
          <w:szCs w:val="16"/>
          <w:lang w:eastAsia="ar-SA"/>
        </w:rPr>
        <w:t>da bollo</w:t>
      </w:r>
    </w:p>
    <w:p w:rsidR="002C6B35" w:rsidRPr="002C6B35" w:rsidRDefault="00CD2D75" w:rsidP="009F06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8100"/>
        <w:jc w:val="center"/>
        <w:rPr>
          <w:rFonts w:ascii="Arial" w:eastAsia="Times New Roman" w:hAnsi="Arial" w:cs="Arial"/>
          <w:caps/>
          <w:sz w:val="16"/>
          <w:szCs w:val="16"/>
          <w:lang w:eastAsia="ar-SA"/>
        </w:rPr>
      </w:pPr>
      <w:r>
        <w:rPr>
          <w:rFonts w:ascii="Arial" w:eastAsia="Times New Roman" w:hAnsi="Arial" w:cs="Arial"/>
          <w:caps/>
          <w:sz w:val="16"/>
          <w:szCs w:val="16"/>
          <w:lang w:eastAsia="ar-SA"/>
        </w:rPr>
        <w:t xml:space="preserve"> </w:t>
      </w:r>
    </w:p>
    <w:p w:rsidR="00D41B47" w:rsidRDefault="00D41B47" w:rsidP="009F0677">
      <w:pPr>
        <w:suppressAutoHyphens/>
        <w:spacing w:after="0" w:line="240" w:lineRule="auto"/>
        <w:jc w:val="both"/>
        <w:rPr>
          <w:rFonts w:ascii="Arial" w:eastAsia="Times New Roman" w:hAnsi="Arial" w:cs="Arial"/>
          <w:caps/>
          <w:sz w:val="20"/>
          <w:szCs w:val="20"/>
          <w:lang w:eastAsia="ar-SA"/>
        </w:rPr>
      </w:pPr>
    </w:p>
    <w:p w:rsidR="002C6B35" w:rsidRDefault="002C6B35" w:rsidP="002C6B35">
      <w:pPr>
        <w:suppressAutoHyphens/>
        <w:spacing w:after="0" w:line="240" w:lineRule="auto"/>
        <w:jc w:val="both"/>
        <w:rPr>
          <w:rFonts w:ascii="Arial" w:eastAsia="Times New Roman" w:hAnsi="Arial" w:cs="Arial"/>
          <w:caps/>
          <w:sz w:val="20"/>
          <w:szCs w:val="20"/>
          <w:lang w:eastAsia="ar-SA"/>
        </w:rPr>
      </w:pPr>
    </w:p>
    <w:p w:rsidR="002C6B35" w:rsidRDefault="002C6B35" w:rsidP="002C6B35">
      <w:pPr>
        <w:spacing w:after="0" w:line="240" w:lineRule="auto"/>
        <w:jc w:val="both"/>
        <w:rPr>
          <w:rFonts w:ascii="Arial" w:hAnsi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497"/>
      </w:tblGrid>
      <w:tr w:rsidR="002C6B35" w:rsidTr="001D6258">
        <w:trPr>
          <w:trHeight w:val="777"/>
        </w:trPr>
        <w:tc>
          <w:tcPr>
            <w:tcW w:w="97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6B35" w:rsidRPr="002C6B35" w:rsidRDefault="002C6B35" w:rsidP="002C6B3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C6B35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FORMAZIONE ELENCo PROFESSIONISTI PER AFFIDAMENTO INCARICHI DI IMPORTO INFERIORE A € 100.000,00. </w:t>
            </w:r>
            <w:r w:rsidRPr="002C6B35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ISTANZA DI INSERIMENTO NELL’ELENCO</w:t>
            </w:r>
          </w:p>
        </w:tc>
      </w:tr>
      <w:tr w:rsidR="002C6B35" w:rsidTr="001D625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6B35" w:rsidRDefault="002C6B35" w:rsidP="002C6B35">
            <w:pPr>
              <w:spacing w:after="0" w:line="240" w:lineRule="auto"/>
              <w:rPr>
                <w:rFonts w:ascii="Arial" w:hAnsi="Arial"/>
                <w:b/>
                <w:sz w:val="10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C6B35" w:rsidRDefault="002C6B35" w:rsidP="002C6B35">
            <w:pPr>
              <w:spacing w:after="0" w:line="240" w:lineRule="auto"/>
              <w:rPr>
                <w:rFonts w:ascii="Arial" w:hAnsi="Arial"/>
                <w:b/>
                <w:sz w:val="10"/>
              </w:rPr>
            </w:pPr>
          </w:p>
        </w:tc>
      </w:tr>
    </w:tbl>
    <w:p w:rsidR="002C6B35" w:rsidRDefault="002C6B35" w:rsidP="002C6B35">
      <w:pPr>
        <w:spacing w:after="0" w:line="240" w:lineRule="auto"/>
        <w:rPr>
          <w:rFonts w:ascii="Arial" w:hAnsi="Arial"/>
        </w:rPr>
      </w:pPr>
    </w:p>
    <w:p w:rsidR="002C6B35" w:rsidRDefault="002C6B35" w:rsidP="002C6B35">
      <w:pPr>
        <w:spacing w:after="0" w:line="240" w:lineRule="auto"/>
        <w:rPr>
          <w:rFonts w:ascii="Arial" w:hAnsi="Arial"/>
        </w:rPr>
      </w:pPr>
    </w:p>
    <w:p w:rsidR="003D0556" w:rsidRPr="002C6B35" w:rsidRDefault="003D0556" w:rsidP="009F0677">
      <w:pPr>
        <w:pStyle w:val="Corpotesto"/>
        <w:widowControl w:val="0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2C6B35">
        <w:rPr>
          <w:rFonts w:ascii="Arial" w:hAnsi="Arial" w:cs="Arial"/>
          <w:sz w:val="20"/>
          <w:szCs w:val="20"/>
        </w:rPr>
        <w:t>I</w:t>
      </w:r>
      <w:r w:rsidR="002C6B35">
        <w:rPr>
          <w:rFonts w:ascii="Arial" w:hAnsi="Arial" w:cs="Arial"/>
          <w:sz w:val="20"/>
          <w:szCs w:val="20"/>
        </w:rPr>
        <w:t>l sottoscritto ………………………………</w:t>
      </w:r>
      <w:r w:rsidR="009F0677" w:rsidRPr="002C6B35">
        <w:rPr>
          <w:rFonts w:ascii="Arial" w:hAnsi="Arial" w:cs="Arial"/>
          <w:sz w:val="20"/>
          <w:szCs w:val="20"/>
        </w:rPr>
        <w:t>………………</w:t>
      </w:r>
      <w:proofErr w:type="gramStart"/>
      <w:r w:rsidR="009F0677" w:rsidRPr="002C6B35">
        <w:rPr>
          <w:rFonts w:ascii="Arial" w:hAnsi="Arial" w:cs="Arial"/>
          <w:sz w:val="20"/>
          <w:szCs w:val="20"/>
        </w:rPr>
        <w:t>…….</w:t>
      </w:r>
      <w:proofErr w:type="gramEnd"/>
      <w:r w:rsidR="009F0677" w:rsidRPr="002C6B35">
        <w:rPr>
          <w:rFonts w:ascii="Arial" w:hAnsi="Arial" w:cs="Arial"/>
          <w:sz w:val="20"/>
          <w:szCs w:val="20"/>
        </w:rPr>
        <w:t>.</w:t>
      </w:r>
      <w:r w:rsidRPr="002C6B35">
        <w:rPr>
          <w:rFonts w:ascii="Arial" w:hAnsi="Arial" w:cs="Arial"/>
          <w:sz w:val="20"/>
          <w:szCs w:val="20"/>
        </w:rPr>
        <w:t>……</w:t>
      </w:r>
      <w:r w:rsidR="00DD2DCB" w:rsidRPr="002C6B35">
        <w:rPr>
          <w:rFonts w:ascii="Arial" w:hAnsi="Arial" w:cs="Arial"/>
          <w:sz w:val="20"/>
          <w:szCs w:val="20"/>
        </w:rPr>
        <w:t>…………..</w:t>
      </w:r>
      <w:r w:rsidRPr="002C6B35">
        <w:rPr>
          <w:rFonts w:ascii="Arial" w:hAnsi="Arial" w:cs="Arial"/>
          <w:sz w:val="20"/>
          <w:szCs w:val="20"/>
        </w:rPr>
        <w:t>…………..........................................</w:t>
      </w:r>
    </w:p>
    <w:p w:rsidR="003D0556" w:rsidRPr="002C6B35" w:rsidRDefault="002C6B35" w:rsidP="009F0677">
      <w:pPr>
        <w:pStyle w:val="Corpotesto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…………………</w:t>
      </w:r>
      <w:r w:rsidR="003D0556" w:rsidRPr="002C6B35">
        <w:rPr>
          <w:rFonts w:ascii="Arial" w:hAnsi="Arial" w:cs="Arial"/>
          <w:sz w:val="20"/>
          <w:szCs w:val="20"/>
        </w:rPr>
        <w:t>…</w:t>
      </w:r>
      <w:proofErr w:type="gramStart"/>
      <w:r w:rsidR="003D0556" w:rsidRPr="002C6B35">
        <w:rPr>
          <w:rFonts w:ascii="Arial" w:hAnsi="Arial" w:cs="Arial"/>
          <w:sz w:val="20"/>
          <w:szCs w:val="20"/>
        </w:rPr>
        <w:t>……</w:t>
      </w:r>
      <w:r w:rsidR="00DD2DCB" w:rsidRPr="002C6B35">
        <w:rPr>
          <w:rFonts w:ascii="Arial" w:hAnsi="Arial" w:cs="Arial"/>
          <w:sz w:val="20"/>
          <w:szCs w:val="20"/>
        </w:rPr>
        <w:t>.</w:t>
      </w:r>
      <w:proofErr w:type="gramEnd"/>
      <w:r w:rsidR="003D0556" w:rsidRPr="002C6B35">
        <w:rPr>
          <w:rFonts w:ascii="Arial" w:hAnsi="Arial" w:cs="Arial"/>
          <w:sz w:val="20"/>
          <w:szCs w:val="20"/>
        </w:rPr>
        <w:t>…</w:t>
      </w:r>
      <w:r w:rsidR="009F0677" w:rsidRPr="002C6B35">
        <w:rPr>
          <w:rFonts w:ascii="Arial" w:hAnsi="Arial" w:cs="Arial"/>
          <w:sz w:val="20"/>
          <w:szCs w:val="20"/>
        </w:rPr>
        <w:t>………………………………………………</w:t>
      </w:r>
      <w:r w:rsidR="003D0556" w:rsidRPr="002C6B35">
        <w:rPr>
          <w:rFonts w:ascii="Arial" w:hAnsi="Arial" w:cs="Arial"/>
          <w:sz w:val="20"/>
          <w:szCs w:val="20"/>
        </w:rPr>
        <w:t>……... il ………</w:t>
      </w:r>
      <w:proofErr w:type="gramStart"/>
      <w:r w:rsidR="003D0556" w:rsidRPr="002C6B35">
        <w:rPr>
          <w:rFonts w:ascii="Arial" w:hAnsi="Arial" w:cs="Arial"/>
          <w:sz w:val="20"/>
          <w:szCs w:val="20"/>
        </w:rPr>
        <w:t>…</w:t>
      </w:r>
      <w:r w:rsidR="00DD2DCB" w:rsidRPr="002C6B35">
        <w:rPr>
          <w:rFonts w:ascii="Arial" w:hAnsi="Arial" w:cs="Arial"/>
          <w:sz w:val="20"/>
          <w:szCs w:val="20"/>
        </w:rPr>
        <w:t>….</w:t>
      </w:r>
      <w:proofErr w:type="gramEnd"/>
      <w:r w:rsidR="003D0556" w:rsidRPr="002C6B35">
        <w:rPr>
          <w:rFonts w:ascii="Arial" w:hAnsi="Arial" w:cs="Arial"/>
          <w:sz w:val="20"/>
          <w:szCs w:val="20"/>
        </w:rPr>
        <w:t>…………….……</w:t>
      </w:r>
    </w:p>
    <w:p w:rsidR="003D0556" w:rsidRPr="002C6B35" w:rsidRDefault="003D0556" w:rsidP="009F0677">
      <w:pPr>
        <w:pStyle w:val="Corpotesto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2C6B35">
        <w:rPr>
          <w:rFonts w:ascii="Arial" w:hAnsi="Arial" w:cs="Arial"/>
          <w:sz w:val="20"/>
          <w:szCs w:val="20"/>
        </w:rPr>
        <w:t>codice fiscale …………………</w:t>
      </w:r>
      <w:proofErr w:type="gramStart"/>
      <w:r w:rsidRPr="002C6B35">
        <w:rPr>
          <w:rFonts w:ascii="Arial" w:hAnsi="Arial" w:cs="Arial"/>
          <w:sz w:val="20"/>
          <w:szCs w:val="20"/>
        </w:rPr>
        <w:t>…….</w:t>
      </w:r>
      <w:proofErr w:type="gramEnd"/>
      <w:r w:rsidRPr="002C6B35">
        <w:rPr>
          <w:rFonts w:ascii="Arial" w:hAnsi="Arial" w:cs="Arial"/>
          <w:sz w:val="20"/>
          <w:szCs w:val="20"/>
        </w:rPr>
        <w:t>………</w:t>
      </w:r>
      <w:r w:rsidR="002C6B35">
        <w:rPr>
          <w:rFonts w:ascii="Arial" w:hAnsi="Arial" w:cs="Arial"/>
          <w:sz w:val="20"/>
          <w:szCs w:val="20"/>
        </w:rPr>
        <w:t>……</w:t>
      </w:r>
      <w:r w:rsidR="009F0677" w:rsidRPr="002C6B35">
        <w:rPr>
          <w:rFonts w:ascii="Arial" w:hAnsi="Arial" w:cs="Arial"/>
          <w:sz w:val="20"/>
          <w:szCs w:val="20"/>
        </w:rPr>
        <w:t>……</w:t>
      </w:r>
      <w:r w:rsidRPr="002C6B35">
        <w:rPr>
          <w:rFonts w:ascii="Arial" w:hAnsi="Arial" w:cs="Arial"/>
          <w:sz w:val="20"/>
          <w:szCs w:val="20"/>
        </w:rPr>
        <w:t>……………</w:t>
      </w:r>
      <w:r w:rsidR="00DD2DCB" w:rsidRPr="002C6B35">
        <w:rPr>
          <w:rFonts w:ascii="Arial" w:hAnsi="Arial" w:cs="Arial"/>
          <w:sz w:val="20"/>
          <w:szCs w:val="20"/>
        </w:rPr>
        <w:t>…………..</w:t>
      </w:r>
      <w:r w:rsidRPr="002C6B35">
        <w:rPr>
          <w:rFonts w:ascii="Arial" w:hAnsi="Arial" w:cs="Arial"/>
          <w:sz w:val="20"/>
          <w:szCs w:val="20"/>
        </w:rPr>
        <w:t>…………………………………………</w:t>
      </w:r>
    </w:p>
    <w:p w:rsidR="003D0556" w:rsidRPr="002C6B35" w:rsidRDefault="003D0556" w:rsidP="009F0677">
      <w:pPr>
        <w:pStyle w:val="Corpotesto"/>
        <w:spacing w:after="0"/>
        <w:ind w:right="-82"/>
        <w:jc w:val="both"/>
        <w:rPr>
          <w:rFonts w:ascii="Arial" w:hAnsi="Arial" w:cs="Arial"/>
          <w:sz w:val="20"/>
          <w:szCs w:val="20"/>
        </w:rPr>
      </w:pPr>
      <w:r w:rsidRPr="002C6B35">
        <w:rPr>
          <w:rFonts w:ascii="Arial" w:hAnsi="Arial" w:cs="Arial"/>
          <w:sz w:val="20"/>
          <w:szCs w:val="20"/>
        </w:rPr>
        <w:t>residente a ……..................</w:t>
      </w:r>
      <w:r w:rsidR="009F0677" w:rsidRPr="002C6B35">
        <w:rPr>
          <w:rFonts w:ascii="Arial" w:hAnsi="Arial" w:cs="Arial"/>
          <w:sz w:val="20"/>
          <w:szCs w:val="20"/>
        </w:rPr>
        <w:t>............</w:t>
      </w:r>
      <w:r w:rsidRPr="002C6B35">
        <w:rPr>
          <w:rFonts w:ascii="Arial" w:hAnsi="Arial" w:cs="Arial"/>
          <w:sz w:val="20"/>
          <w:szCs w:val="20"/>
        </w:rPr>
        <w:t>......</w:t>
      </w:r>
      <w:r w:rsidR="002C6B35">
        <w:rPr>
          <w:rFonts w:ascii="Arial" w:hAnsi="Arial" w:cs="Arial"/>
          <w:sz w:val="20"/>
          <w:szCs w:val="20"/>
        </w:rPr>
        <w:t>.............................</w:t>
      </w:r>
      <w:r w:rsidR="00DD2DCB" w:rsidRPr="002C6B35">
        <w:rPr>
          <w:rFonts w:ascii="Arial" w:hAnsi="Arial" w:cs="Arial"/>
          <w:sz w:val="20"/>
          <w:szCs w:val="20"/>
        </w:rPr>
        <w:t>………</w:t>
      </w:r>
      <w:r w:rsidRPr="002C6B35">
        <w:rPr>
          <w:rFonts w:ascii="Arial" w:hAnsi="Arial" w:cs="Arial"/>
          <w:sz w:val="20"/>
          <w:szCs w:val="20"/>
        </w:rPr>
        <w:t>…………</w:t>
      </w:r>
      <w:proofErr w:type="gramStart"/>
      <w:r w:rsidRPr="002C6B35">
        <w:rPr>
          <w:rFonts w:ascii="Arial" w:hAnsi="Arial" w:cs="Arial"/>
          <w:sz w:val="20"/>
          <w:szCs w:val="20"/>
        </w:rPr>
        <w:t>…….</w:t>
      </w:r>
      <w:proofErr w:type="gramEnd"/>
      <w:r w:rsidRPr="002C6B35">
        <w:rPr>
          <w:rFonts w:ascii="Arial" w:hAnsi="Arial" w:cs="Arial"/>
          <w:sz w:val="20"/>
          <w:szCs w:val="20"/>
        </w:rPr>
        <w:t>.……… provincia .................</w:t>
      </w:r>
      <w:r w:rsidR="00902CED" w:rsidRPr="002C6B35">
        <w:rPr>
          <w:rFonts w:ascii="Arial" w:hAnsi="Arial" w:cs="Arial"/>
          <w:sz w:val="20"/>
          <w:szCs w:val="20"/>
        </w:rPr>
        <w:t>.</w:t>
      </w:r>
      <w:r w:rsidRPr="002C6B35">
        <w:rPr>
          <w:rFonts w:ascii="Arial" w:hAnsi="Arial" w:cs="Arial"/>
          <w:sz w:val="20"/>
          <w:szCs w:val="20"/>
        </w:rPr>
        <w:t>....</w:t>
      </w:r>
    </w:p>
    <w:p w:rsidR="003D0556" w:rsidRPr="002C6B35" w:rsidRDefault="003D0556" w:rsidP="009F0677">
      <w:pPr>
        <w:pStyle w:val="Corpotesto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2C6B35">
        <w:rPr>
          <w:rFonts w:ascii="Arial" w:hAnsi="Arial" w:cs="Arial"/>
          <w:sz w:val="20"/>
          <w:szCs w:val="20"/>
        </w:rPr>
        <w:t>via/piazza ………………………</w:t>
      </w:r>
      <w:r w:rsidR="002C6B35">
        <w:rPr>
          <w:rFonts w:ascii="Arial" w:hAnsi="Arial" w:cs="Arial"/>
          <w:sz w:val="20"/>
          <w:szCs w:val="20"/>
        </w:rPr>
        <w:t>……………………</w:t>
      </w:r>
      <w:r w:rsidRPr="002C6B35"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 w:rsidRPr="002C6B35">
        <w:rPr>
          <w:rFonts w:ascii="Arial" w:hAnsi="Arial" w:cs="Arial"/>
          <w:sz w:val="20"/>
          <w:szCs w:val="20"/>
        </w:rPr>
        <w:t>…</w:t>
      </w:r>
      <w:r w:rsidR="00DD2DCB" w:rsidRPr="002C6B35">
        <w:rPr>
          <w:rFonts w:ascii="Arial" w:hAnsi="Arial" w:cs="Arial"/>
          <w:sz w:val="20"/>
          <w:szCs w:val="20"/>
        </w:rPr>
        <w:t>….</w:t>
      </w:r>
      <w:proofErr w:type="gramEnd"/>
      <w:r w:rsidR="00DD2DCB" w:rsidRPr="002C6B35">
        <w:rPr>
          <w:rFonts w:ascii="Arial" w:hAnsi="Arial" w:cs="Arial"/>
          <w:sz w:val="20"/>
          <w:szCs w:val="20"/>
        </w:rPr>
        <w:t>.</w:t>
      </w:r>
      <w:r w:rsidRPr="002C6B35">
        <w:rPr>
          <w:rFonts w:ascii="Arial" w:hAnsi="Arial" w:cs="Arial"/>
          <w:sz w:val="20"/>
          <w:szCs w:val="20"/>
        </w:rPr>
        <w:t>………….… n. ....</w:t>
      </w:r>
      <w:r w:rsidR="00DD2DCB" w:rsidRPr="002C6B35">
        <w:rPr>
          <w:rFonts w:ascii="Arial" w:hAnsi="Arial" w:cs="Arial"/>
          <w:sz w:val="20"/>
          <w:szCs w:val="20"/>
        </w:rPr>
        <w:t>..</w:t>
      </w:r>
      <w:r w:rsidR="00902CED" w:rsidRPr="002C6B35">
        <w:rPr>
          <w:rFonts w:ascii="Arial" w:hAnsi="Arial" w:cs="Arial"/>
          <w:sz w:val="20"/>
          <w:szCs w:val="20"/>
        </w:rPr>
        <w:t>.</w:t>
      </w:r>
      <w:r w:rsidR="00DD2DCB" w:rsidRPr="002C6B35">
        <w:rPr>
          <w:rFonts w:ascii="Arial" w:hAnsi="Arial" w:cs="Arial"/>
          <w:sz w:val="20"/>
          <w:szCs w:val="20"/>
        </w:rPr>
        <w:t>....</w:t>
      </w:r>
      <w:r w:rsidRPr="002C6B35">
        <w:rPr>
          <w:rFonts w:ascii="Arial" w:hAnsi="Arial" w:cs="Arial"/>
          <w:sz w:val="20"/>
          <w:szCs w:val="20"/>
        </w:rPr>
        <w:t>.....</w:t>
      </w:r>
    </w:p>
    <w:p w:rsidR="003D0556" w:rsidRPr="002C6B35" w:rsidRDefault="003D0556" w:rsidP="009F0677">
      <w:pPr>
        <w:pStyle w:val="Corpotesto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2C6B35">
        <w:rPr>
          <w:rFonts w:ascii="Arial" w:hAnsi="Arial" w:cs="Arial"/>
          <w:sz w:val="20"/>
          <w:szCs w:val="20"/>
        </w:rPr>
        <w:t>tel. ................………</w:t>
      </w:r>
      <w:r w:rsidR="00DD2DCB" w:rsidRPr="002C6B35">
        <w:rPr>
          <w:rFonts w:ascii="Arial" w:hAnsi="Arial" w:cs="Arial"/>
          <w:sz w:val="20"/>
          <w:szCs w:val="20"/>
        </w:rPr>
        <w:t>…</w:t>
      </w:r>
      <w:r w:rsidR="009F0677" w:rsidRPr="002C6B35">
        <w:rPr>
          <w:rFonts w:ascii="Arial" w:hAnsi="Arial" w:cs="Arial"/>
          <w:sz w:val="20"/>
          <w:szCs w:val="20"/>
        </w:rPr>
        <w:t>……………</w:t>
      </w:r>
      <w:proofErr w:type="gramStart"/>
      <w:r w:rsidR="009F0677" w:rsidRPr="002C6B35">
        <w:rPr>
          <w:rFonts w:ascii="Arial" w:hAnsi="Arial" w:cs="Arial"/>
          <w:sz w:val="20"/>
          <w:szCs w:val="20"/>
        </w:rPr>
        <w:t>…</w:t>
      </w:r>
      <w:r w:rsidR="00DD2DCB" w:rsidRPr="002C6B35">
        <w:rPr>
          <w:rFonts w:ascii="Arial" w:hAnsi="Arial" w:cs="Arial"/>
          <w:sz w:val="20"/>
          <w:szCs w:val="20"/>
        </w:rPr>
        <w:t>….</w:t>
      </w:r>
      <w:proofErr w:type="gramEnd"/>
      <w:r w:rsidRPr="002C6B35">
        <w:rPr>
          <w:rFonts w:ascii="Arial" w:hAnsi="Arial" w:cs="Arial"/>
          <w:sz w:val="20"/>
          <w:szCs w:val="20"/>
        </w:rPr>
        <w:t>…</w:t>
      </w:r>
      <w:r w:rsidR="002C6B35">
        <w:rPr>
          <w:rFonts w:ascii="Arial" w:hAnsi="Arial" w:cs="Arial"/>
          <w:sz w:val="20"/>
          <w:szCs w:val="20"/>
        </w:rPr>
        <w:t>…………………… fax ……………</w:t>
      </w:r>
      <w:proofErr w:type="gramStart"/>
      <w:r w:rsidR="002C6B35">
        <w:rPr>
          <w:rFonts w:ascii="Arial" w:hAnsi="Arial" w:cs="Arial"/>
          <w:sz w:val="20"/>
          <w:szCs w:val="20"/>
        </w:rPr>
        <w:t>…….</w:t>
      </w:r>
      <w:proofErr w:type="gramEnd"/>
      <w:r w:rsidR="002C6B35">
        <w:rPr>
          <w:rFonts w:ascii="Arial" w:hAnsi="Arial" w:cs="Arial"/>
          <w:sz w:val="20"/>
          <w:szCs w:val="20"/>
        </w:rPr>
        <w:t>……</w:t>
      </w:r>
      <w:r w:rsidR="009F0677" w:rsidRPr="002C6B35">
        <w:rPr>
          <w:rFonts w:ascii="Arial" w:hAnsi="Arial" w:cs="Arial"/>
          <w:sz w:val="20"/>
          <w:szCs w:val="20"/>
        </w:rPr>
        <w:t>…………..</w:t>
      </w:r>
      <w:r w:rsidRPr="002C6B35">
        <w:rPr>
          <w:rFonts w:ascii="Arial" w:hAnsi="Arial" w:cs="Arial"/>
          <w:sz w:val="20"/>
          <w:szCs w:val="20"/>
        </w:rPr>
        <w:t>…...........</w:t>
      </w:r>
      <w:r w:rsidR="00DD2DCB" w:rsidRPr="002C6B35">
        <w:rPr>
          <w:rFonts w:ascii="Arial" w:hAnsi="Arial" w:cs="Arial"/>
          <w:sz w:val="20"/>
          <w:szCs w:val="20"/>
        </w:rPr>
        <w:t>.</w:t>
      </w:r>
      <w:r w:rsidR="002C6B35">
        <w:rPr>
          <w:rFonts w:ascii="Arial" w:hAnsi="Arial" w:cs="Arial"/>
          <w:sz w:val="20"/>
          <w:szCs w:val="20"/>
        </w:rPr>
        <w:t>.......</w:t>
      </w:r>
    </w:p>
    <w:p w:rsidR="003D0556" w:rsidRPr="002C6B35" w:rsidRDefault="002C6B35" w:rsidP="009F0677">
      <w:pPr>
        <w:pStyle w:val="Corpotesto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…………………………………………………………</w:t>
      </w:r>
      <w:r w:rsidR="003D0556" w:rsidRPr="002C6B35">
        <w:rPr>
          <w:rFonts w:ascii="Arial" w:hAnsi="Arial" w:cs="Arial"/>
          <w:sz w:val="20"/>
          <w:szCs w:val="20"/>
        </w:rPr>
        <w:t>…………………………………………</w:t>
      </w:r>
      <w:r w:rsidR="00DD2DCB" w:rsidRPr="002C6B35">
        <w:rPr>
          <w:rFonts w:ascii="Arial" w:hAnsi="Arial" w:cs="Arial"/>
          <w:sz w:val="20"/>
          <w:szCs w:val="20"/>
        </w:rPr>
        <w:t>…</w:t>
      </w:r>
      <w:r w:rsidR="003D0556" w:rsidRPr="002C6B35">
        <w:rPr>
          <w:rFonts w:ascii="Arial" w:hAnsi="Arial" w:cs="Arial"/>
          <w:sz w:val="20"/>
          <w:szCs w:val="20"/>
        </w:rPr>
        <w:t>………………...</w:t>
      </w:r>
    </w:p>
    <w:p w:rsidR="003D0556" w:rsidRPr="002C6B35" w:rsidRDefault="003D0556" w:rsidP="009F0677">
      <w:pPr>
        <w:pStyle w:val="Corpotesto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r w:rsidRPr="002C6B35">
        <w:rPr>
          <w:rFonts w:ascii="Arial" w:hAnsi="Arial" w:cs="Arial"/>
          <w:bCs/>
          <w:sz w:val="20"/>
          <w:szCs w:val="20"/>
        </w:rPr>
        <w:t>posta elettronica certificata</w:t>
      </w:r>
      <w:r w:rsidRPr="002C6B35">
        <w:rPr>
          <w:rFonts w:ascii="Arial" w:hAnsi="Arial" w:cs="Arial"/>
          <w:sz w:val="20"/>
          <w:szCs w:val="20"/>
        </w:rPr>
        <w:t xml:space="preserve"> …</w:t>
      </w:r>
      <w:r w:rsidR="00DD2DCB" w:rsidRPr="002C6B35">
        <w:rPr>
          <w:rFonts w:ascii="Arial" w:hAnsi="Arial" w:cs="Arial"/>
          <w:sz w:val="20"/>
          <w:szCs w:val="20"/>
        </w:rPr>
        <w:t>……………</w:t>
      </w:r>
      <w:r w:rsidRPr="002C6B35">
        <w:rPr>
          <w:rFonts w:ascii="Arial" w:hAnsi="Arial" w:cs="Arial"/>
          <w:sz w:val="20"/>
          <w:szCs w:val="20"/>
        </w:rPr>
        <w:t>……………………………………</w:t>
      </w:r>
      <w:r w:rsidR="009F0677" w:rsidRPr="002C6B35">
        <w:rPr>
          <w:rFonts w:ascii="Arial" w:hAnsi="Arial" w:cs="Arial"/>
          <w:sz w:val="20"/>
          <w:szCs w:val="20"/>
        </w:rPr>
        <w:t>…</w:t>
      </w:r>
      <w:proofErr w:type="gramStart"/>
      <w:r w:rsidR="009F0677" w:rsidRPr="002C6B35">
        <w:rPr>
          <w:rFonts w:ascii="Arial" w:hAnsi="Arial" w:cs="Arial"/>
          <w:sz w:val="20"/>
          <w:szCs w:val="20"/>
        </w:rPr>
        <w:t>…….</w:t>
      </w:r>
      <w:proofErr w:type="gramEnd"/>
      <w:r w:rsidRPr="002C6B35">
        <w:rPr>
          <w:rFonts w:ascii="Arial" w:hAnsi="Arial" w:cs="Arial"/>
          <w:sz w:val="20"/>
          <w:szCs w:val="20"/>
        </w:rPr>
        <w:t>…</w:t>
      </w:r>
      <w:r w:rsidR="00DD2DCB" w:rsidRPr="002C6B35">
        <w:rPr>
          <w:rFonts w:ascii="Arial" w:hAnsi="Arial" w:cs="Arial"/>
          <w:sz w:val="20"/>
          <w:szCs w:val="20"/>
        </w:rPr>
        <w:t>………..</w:t>
      </w:r>
      <w:r w:rsidRPr="002C6B35">
        <w:rPr>
          <w:rFonts w:ascii="Arial" w:hAnsi="Arial" w:cs="Arial"/>
          <w:sz w:val="20"/>
          <w:szCs w:val="20"/>
        </w:rPr>
        <w:t>………...….............</w:t>
      </w:r>
    </w:p>
    <w:p w:rsidR="00613758" w:rsidRPr="002C6B35" w:rsidRDefault="00613758" w:rsidP="009F0677">
      <w:pPr>
        <w:pStyle w:val="Corpotesto"/>
        <w:spacing w:after="0"/>
        <w:ind w:right="-142"/>
        <w:jc w:val="both"/>
        <w:rPr>
          <w:rFonts w:ascii="Arial" w:hAnsi="Arial" w:cs="Arial"/>
          <w:sz w:val="20"/>
          <w:szCs w:val="20"/>
        </w:rPr>
      </w:pPr>
    </w:p>
    <w:p w:rsidR="003D0556" w:rsidRPr="002C6B35" w:rsidRDefault="003D0556" w:rsidP="009F0677">
      <w:pPr>
        <w:pStyle w:val="Corpotesto"/>
        <w:widowControl w:val="0"/>
        <w:spacing w:after="0"/>
        <w:ind w:right="-79"/>
        <w:jc w:val="center"/>
        <w:rPr>
          <w:rFonts w:ascii="Arial" w:hAnsi="Arial" w:cs="Arial"/>
          <w:b/>
          <w:bCs/>
          <w:sz w:val="20"/>
          <w:szCs w:val="20"/>
        </w:rPr>
      </w:pPr>
      <w:r w:rsidRPr="002C6B35">
        <w:rPr>
          <w:rFonts w:ascii="Arial" w:hAnsi="Arial" w:cs="Arial"/>
          <w:b/>
          <w:bCs/>
          <w:sz w:val="20"/>
          <w:szCs w:val="20"/>
        </w:rPr>
        <w:t xml:space="preserve">IN QUALITÀ DI </w:t>
      </w:r>
    </w:p>
    <w:p w:rsidR="003D0556" w:rsidRPr="002C6B35" w:rsidRDefault="003D0556" w:rsidP="009F0677">
      <w:pPr>
        <w:pStyle w:val="Corpotesto"/>
        <w:widowControl w:val="0"/>
        <w:spacing w:after="0"/>
        <w:ind w:right="-79"/>
        <w:jc w:val="center"/>
        <w:rPr>
          <w:rFonts w:ascii="Arial" w:hAnsi="Arial" w:cs="Arial"/>
          <w:b/>
          <w:bCs/>
          <w:sz w:val="20"/>
          <w:szCs w:val="20"/>
        </w:rPr>
      </w:pPr>
      <w:r w:rsidRPr="002C6B35">
        <w:rPr>
          <w:rFonts w:ascii="Arial" w:hAnsi="Arial" w:cs="Arial"/>
          <w:b/>
          <w:bCs/>
          <w:sz w:val="20"/>
          <w:szCs w:val="20"/>
        </w:rPr>
        <w:t>professionista singolo</w:t>
      </w:r>
    </w:p>
    <w:p w:rsidR="00613758" w:rsidRPr="002C6B35" w:rsidRDefault="00613758" w:rsidP="009F0677">
      <w:pPr>
        <w:pStyle w:val="Corpotesto"/>
        <w:widowControl w:val="0"/>
        <w:spacing w:after="0"/>
        <w:ind w:right="-79"/>
        <w:rPr>
          <w:rFonts w:ascii="Arial" w:hAnsi="Arial" w:cs="Arial"/>
          <w:bCs/>
          <w:sz w:val="20"/>
          <w:szCs w:val="20"/>
        </w:rPr>
      </w:pPr>
    </w:p>
    <w:p w:rsidR="00D41B47" w:rsidRPr="002C6B35" w:rsidRDefault="00D41B47" w:rsidP="009F0677">
      <w:pPr>
        <w:tabs>
          <w:tab w:val="left" w:pos="6379"/>
        </w:tabs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C6B35">
        <w:rPr>
          <w:rFonts w:ascii="Arial" w:eastAsia="Times New Roman" w:hAnsi="Arial" w:cs="Arial"/>
          <w:b/>
          <w:sz w:val="24"/>
          <w:szCs w:val="24"/>
          <w:lang w:eastAsia="ar-SA"/>
        </w:rPr>
        <w:t>CHIEDE</w:t>
      </w:r>
    </w:p>
    <w:p w:rsidR="00D41B47" w:rsidRPr="002C6B35" w:rsidRDefault="00D41B47" w:rsidP="009F0677">
      <w:pPr>
        <w:tabs>
          <w:tab w:val="left" w:pos="6379"/>
        </w:tabs>
        <w:suppressAutoHyphens/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1B47" w:rsidRPr="002C6B35" w:rsidRDefault="00D71ABB" w:rsidP="009F0677">
      <w:pPr>
        <w:tabs>
          <w:tab w:val="left" w:pos="6379"/>
        </w:tabs>
        <w:suppressAutoHyphens/>
        <w:spacing w:after="0" w:line="240" w:lineRule="auto"/>
        <w:ind w:right="-8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B35">
        <w:rPr>
          <w:rFonts w:ascii="Arial" w:eastAsia="Times New Roman" w:hAnsi="Arial" w:cs="Arial"/>
          <w:sz w:val="20"/>
          <w:szCs w:val="20"/>
          <w:lang w:eastAsia="ar-SA"/>
        </w:rPr>
        <w:t>di essere inserito nell’</w:t>
      </w:r>
      <w:r w:rsidR="00D41B47" w:rsidRPr="002C6B35">
        <w:rPr>
          <w:rFonts w:ascii="Arial" w:eastAsia="Times New Roman" w:hAnsi="Arial" w:cs="Arial"/>
          <w:sz w:val="20"/>
          <w:szCs w:val="20"/>
          <w:lang w:eastAsia="ar-SA"/>
        </w:rPr>
        <w:t>ELENC</w:t>
      </w:r>
      <w:r w:rsidRPr="002C6B35"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="00D41B47" w:rsidRPr="002C6B35">
        <w:rPr>
          <w:rFonts w:ascii="Arial" w:eastAsia="Times New Roman" w:hAnsi="Arial" w:cs="Arial"/>
          <w:sz w:val="20"/>
          <w:szCs w:val="20"/>
          <w:lang w:eastAsia="ar-SA"/>
        </w:rPr>
        <w:t xml:space="preserve"> DI PROFESSIONISTI PER L'AFFIDAMENTO DI INCARICHI DI IMPORTO INFERIORE AD EURO 100.000</w:t>
      </w:r>
      <w:r w:rsidR="00FD7776" w:rsidRPr="002C6B35">
        <w:rPr>
          <w:rFonts w:ascii="Arial" w:eastAsia="Times New Roman" w:hAnsi="Arial" w:cs="Arial"/>
          <w:sz w:val="20"/>
          <w:szCs w:val="20"/>
          <w:lang w:eastAsia="ar-SA"/>
        </w:rPr>
        <w:t>,00</w:t>
      </w:r>
      <w:r w:rsidR="00D41B47" w:rsidRPr="002C6B35">
        <w:rPr>
          <w:rFonts w:ascii="Arial" w:eastAsia="Times New Roman" w:hAnsi="Arial" w:cs="Arial"/>
          <w:sz w:val="20"/>
          <w:szCs w:val="20"/>
          <w:lang w:eastAsia="ar-SA"/>
        </w:rPr>
        <w:t xml:space="preserve"> per le seguenti tipologie di incarico</w:t>
      </w:r>
      <w:r w:rsidR="00613758" w:rsidRPr="002C6B35">
        <w:rPr>
          <w:rFonts w:ascii="Arial" w:eastAsia="Times New Roman" w:hAnsi="Arial" w:cs="Arial"/>
          <w:sz w:val="20"/>
          <w:szCs w:val="20"/>
          <w:lang w:eastAsia="ar-SA"/>
        </w:rPr>
        <w:t xml:space="preserve"> (barrare il/i settore/i interessato/i</w:t>
      </w:r>
      <w:r w:rsidR="005442F0" w:rsidRPr="002C6B35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proofErr w:type="spellStart"/>
      <w:r w:rsidR="005442F0" w:rsidRPr="002C6B35">
        <w:rPr>
          <w:rFonts w:ascii="Arial" w:eastAsia="Times New Roman" w:hAnsi="Arial" w:cs="Arial"/>
          <w:sz w:val="20"/>
          <w:szCs w:val="20"/>
          <w:lang w:eastAsia="ar-SA"/>
        </w:rPr>
        <w:t>max</w:t>
      </w:r>
      <w:proofErr w:type="spellEnd"/>
      <w:r w:rsidR="005442F0" w:rsidRPr="002C6B35">
        <w:rPr>
          <w:rFonts w:ascii="Arial" w:eastAsia="Times New Roman" w:hAnsi="Arial" w:cs="Arial"/>
          <w:sz w:val="20"/>
          <w:szCs w:val="20"/>
          <w:lang w:eastAsia="ar-SA"/>
        </w:rPr>
        <w:t xml:space="preserve"> 15</w:t>
      </w:r>
      <w:r w:rsidR="00241FCD" w:rsidRPr="002C6B35">
        <w:rPr>
          <w:rFonts w:ascii="Arial" w:eastAsia="Times New Roman" w:hAnsi="Arial" w:cs="Arial"/>
          <w:sz w:val="20"/>
          <w:szCs w:val="20"/>
          <w:lang w:eastAsia="ar-SA"/>
        </w:rPr>
        <w:t xml:space="preserve"> tipologie</w:t>
      </w:r>
      <w:r w:rsidR="00613758" w:rsidRPr="002C6B35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D41B47" w:rsidRPr="002C6B35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C6B35">
        <w:rPr>
          <w:rFonts w:ascii="Arial" w:hAnsi="Arial" w:cs="Arial"/>
          <w:sz w:val="20"/>
          <w:szCs w:val="20"/>
          <w:lang w:eastAsia="it-IT"/>
        </w:rPr>
        <w:t>Opere edili: progettazione e D.L.;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C6B35">
        <w:rPr>
          <w:rFonts w:ascii="Arial" w:hAnsi="Arial" w:cs="Arial"/>
          <w:sz w:val="20"/>
          <w:szCs w:val="20"/>
          <w:lang w:eastAsia="it-IT"/>
        </w:rPr>
        <w:t>Opere strutturali: progettazione e D.L.;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C6B35">
        <w:rPr>
          <w:rFonts w:ascii="Arial" w:hAnsi="Arial" w:cs="Arial"/>
          <w:sz w:val="20"/>
          <w:szCs w:val="20"/>
          <w:lang w:eastAsia="it-IT"/>
        </w:rPr>
        <w:t>Opere stradali: progettazione e D.L.;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C6B35">
        <w:rPr>
          <w:rFonts w:ascii="Arial" w:hAnsi="Arial" w:cs="Arial"/>
          <w:sz w:val="20"/>
          <w:szCs w:val="20"/>
          <w:lang w:eastAsia="it-IT"/>
        </w:rPr>
        <w:t>Opere di ingegneria naturalistica ed ambientale: progettazione e D.L.;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C6B35">
        <w:rPr>
          <w:rFonts w:ascii="Arial" w:hAnsi="Arial" w:cs="Arial"/>
          <w:sz w:val="20"/>
          <w:szCs w:val="20"/>
          <w:lang w:eastAsia="it-IT"/>
        </w:rPr>
        <w:t>Opere idrauliche e fognature urbane: progettazione e D.L.;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C6B35">
        <w:rPr>
          <w:rFonts w:ascii="Arial" w:hAnsi="Arial" w:cs="Arial"/>
          <w:sz w:val="20"/>
          <w:szCs w:val="20"/>
          <w:lang w:eastAsia="it-IT"/>
        </w:rPr>
        <w:t>Beni vincolati del patrimonio culturale: progettazione e D.L.;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C6B35">
        <w:rPr>
          <w:rFonts w:ascii="Arial" w:hAnsi="Arial" w:cs="Arial"/>
          <w:sz w:val="20"/>
          <w:szCs w:val="20"/>
          <w:lang w:eastAsia="it-IT"/>
        </w:rPr>
        <w:t>Progettazione e riqualificazione paesaggistica ed ambientale, e relativa D.L.;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C6B35">
        <w:rPr>
          <w:rFonts w:ascii="Arial" w:hAnsi="Arial" w:cs="Arial"/>
          <w:sz w:val="20"/>
          <w:szCs w:val="20"/>
          <w:lang w:eastAsia="it-IT"/>
        </w:rPr>
        <w:t>Progettazione di opere a verde e/o arredo urbano, progettazione e recupero di aree degradate;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C6B35">
        <w:rPr>
          <w:rFonts w:ascii="Arial" w:hAnsi="Arial" w:cs="Arial"/>
          <w:sz w:val="20"/>
          <w:szCs w:val="20"/>
          <w:lang w:eastAsia="it-IT"/>
        </w:rPr>
        <w:t>Progettazione e verifiche in campo acustico, certificazioni e collaudi;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C6B35">
        <w:rPr>
          <w:rFonts w:ascii="Arial" w:hAnsi="Arial" w:cs="Arial"/>
          <w:sz w:val="20"/>
          <w:szCs w:val="20"/>
          <w:lang w:eastAsia="it-IT"/>
        </w:rPr>
        <w:t>Redazione di studi di fattibilità ambientale e di documenti atti all’espletamento delle procedure di V.I.A., V.A.S., incidenza ambientale, ecc.;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C6B35">
        <w:rPr>
          <w:rFonts w:ascii="Arial" w:hAnsi="Arial" w:cs="Arial"/>
          <w:sz w:val="20"/>
          <w:szCs w:val="20"/>
          <w:lang w:eastAsia="it-IT"/>
        </w:rPr>
        <w:t>Altri incarichi in materia ambientale (es. redazione piani di caratterizzazione ed analisi di rischio per procedimenti di bonifica siti contaminati);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C6B35">
        <w:rPr>
          <w:rFonts w:ascii="Arial" w:hAnsi="Arial" w:cs="Arial"/>
          <w:sz w:val="20"/>
          <w:szCs w:val="20"/>
          <w:lang w:eastAsia="it-IT"/>
        </w:rPr>
        <w:t>Coordinamento della sicurezza in fase di progettazione e/o esecuzione dei lavori;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C6B35">
        <w:rPr>
          <w:rFonts w:ascii="Arial" w:hAnsi="Arial" w:cs="Arial"/>
          <w:sz w:val="20"/>
          <w:szCs w:val="20"/>
          <w:lang w:eastAsia="it-IT"/>
        </w:rPr>
        <w:t>Impianti idrosanitari: progettazione e D.L., certificazioni/dichiarazioni di conformità;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C6B35">
        <w:rPr>
          <w:rFonts w:ascii="Arial" w:hAnsi="Arial" w:cs="Arial"/>
          <w:sz w:val="20"/>
          <w:szCs w:val="20"/>
          <w:lang w:eastAsia="it-IT"/>
        </w:rPr>
        <w:t>Progettazione impiantistica elettrica e termoidraulica (impianti per la distribuzione del vapore, dell’energia elettrica, e della forza motrice, per l’approvvigionamento, la preparazione e la distribuzione di acqua all’interno di edifici o per scopi industriali, impianti sanitari, di fognatura domestica o industriale ed opere relative al trattamento delle acque di rifiuto, distribuzione del freddo, dell’aria compressa, del vuoto, impianti di riscaldamento, di inumidimento e ventilazione, trasporti meccanici, impianti di illuminazione, telefoni, segnalazioni, controlli)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>studio preesistenze arboree, arbustive e vegetali, anche in relazione a problematiche fitosanitarie, in aree oggetto di lavori pubblici e di difesa del suolo – opere a verde e di paesaggistica;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C6B35">
        <w:rPr>
          <w:rFonts w:ascii="Arial" w:hAnsi="Arial" w:cs="Arial"/>
          <w:sz w:val="20"/>
          <w:szCs w:val="20"/>
          <w:lang w:eastAsia="it-IT"/>
        </w:rPr>
        <w:t>Impianti termici: progettazione e D.L., certificazioni/dichiarazioni di conformità;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2C6B35">
        <w:rPr>
          <w:rFonts w:ascii="Arial" w:hAnsi="Arial" w:cs="Arial"/>
          <w:sz w:val="20"/>
          <w:szCs w:val="20"/>
          <w:lang w:eastAsia="it-IT"/>
        </w:rPr>
        <w:t>Progettazione informatica (</w:t>
      </w:r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 xml:space="preserve">elaborazione dati, rendering, 3D </w:t>
      </w:r>
      <w:proofErr w:type="spellStart"/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>modeling</w:t>
      </w:r>
      <w:proofErr w:type="spellEnd"/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 xml:space="preserve">, CG </w:t>
      </w:r>
      <w:proofErr w:type="spellStart"/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>animation</w:t>
      </w:r>
      <w:proofErr w:type="spellEnd"/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 xml:space="preserve">, Interactive </w:t>
      </w:r>
      <w:proofErr w:type="spellStart"/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>solutions</w:t>
      </w:r>
      <w:proofErr w:type="spellEnd"/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>visual</w:t>
      </w:r>
      <w:proofErr w:type="spellEnd"/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>comunication</w:t>
      </w:r>
      <w:proofErr w:type="spellEnd"/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 xml:space="preserve">, </w:t>
      </w:r>
      <w:r w:rsidR="009F0677" w:rsidRPr="002C6B35">
        <w:rPr>
          <w:rFonts w:ascii="Arial" w:hAnsi="Arial" w:cs="Arial"/>
          <w:color w:val="000000"/>
          <w:sz w:val="20"/>
          <w:szCs w:val="20"/>
          <w:lang w:eastAsia="it-IT"/>
        </w:rPr>
        <w:t>training, banche dati, GIS, ecc.</w:t>
      </w:r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>);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2C6B35">
        <w:rPr>
          <w:rFonts w:ascii="Arial" w:hAnsi="Arial" w:cs="Arial"/>
          <w:sz w:val="20"/>
          <w:szCs w:val="20"/>
          <w:lang w:eastAsia="it-IT"/>
        </w:rPr>
        <w:t>Consulenza in materia di bioedilizia;</w:t>
      </w:r>
    </w:p>
    <w:p w:rsidR="003C39CB" w:rsidRPr="002C6B35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 xml:space="preserve">Calcolo e certificazione </w:t>
      </w:r>
      <w:proofErr w:type="gramStart"/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>energetica  (</w:t>
      </w:r>
      <w:proofErr w:type="gramEnd"/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 xml:space="preserve">ex </w:t>
      </w:r>
      <w:r w:rsidR="009F0677" w:rsidRPr="002C6B35">
        <w:rPr>
          <w:rFonts w:ascii="Arial" w:hAnsi="Arial" w:cs="Arial"/>
          <w:color w:val="000000"/>
          <w:sz w:val="20"/>
          <w:szCs w:val="20"/>
          <w:lang w:eastAsia="it-IT"/>
        </w:rPr>
        <w:t>L.</w:t>
      </w:r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 xml:space="preserve"> n. 10/</w:t>
      </w:r>
      <w:r w:rsidR="009F0677" w:rsidRPr="002C6B35">
        <w:rPr>
          <w:rFonts w:ascii="Arial" w:hAnsi="Arial" w:cs="Arial"/>
          <w:color w:val="000000"/>
          <w:sz w:val="20"/>
          <w:szCs w:val="20"/>
          <w:lang w:eastAsia="it-IT"/>
        </w:rPr>
        <w:t>19</w:t>
      </w:r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 xml:space="preserve">91 e </w:t>
      </w:r>
      <w:proofErr w:type="spellStart"/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>s.m.i.</w:t>
      </w:r>
      <w:proofErr w:type="spellEnd"/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>).</w:t>
      </w:r>
    </w:p>
    <w:p w:rsidR="003C39CB" w:rsidRDefault="003C39CB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2C6B35">
        <w:rPr>
          <w:rFonts w:ascii="Arial" w:hAnsi="Arial" w:cs="Arial"/>
          <w:color w:val="000000"/>
          <w:sz w:val="20"/>
          <w:szCs w:val="20"/>
          <w:lang w:eastAsia="it-IT"/>
        </w:rPr>
        <w:t>Assistenza archeologica durante le operazioni di scavo.</w:t>
      </w:r>
    </w:p>
    <w:p w:rsidR="007879EA" w:rsidRDefault="007879EA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52190">
        <w:rPr>
          <w:rFonts w:ascii="Arial" w:hAnsi="Arial" w:cs="Arial"/>
          <w:color w:val="000000"/>
          <w:sz w:val="20"/>
          <w:szCs w:val="20"/>
          <w:lang w:eastAsia="it-IT"/>
        </w:rPr>
        <w:t>ttività di assistenti al direttore dei lavori, facenti parte dell'ufficio della direzione lavori (direttori operativi ed ispettori di c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antiere</w:t>
      </w:r>
      <w:r w:rsidRPr="00752190">
        <w:rPr>
          <w:rFonts w:ascii="Arial" w:hAnsi="Arial" w:cs="Arial"/>
          <w:color w:val="000000"/>
          <w:sz w:val="20"/>
          <w:szCs w:val="20"/>
          <w:lang w:eastAsia="it-IT"/>
        </w:rPr>
        <w:t>)</w:t>
      </w:r>
      <w:r w:rsidR="00764335"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764335" w:rsidRPr="00764335" w:rsidRDefault="00764335" w:rsidP="0076433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64335">
        <w:rPr>
          <w:rFonts w:ascii="Arial" w:hAnsi="Arial" w:cs="Arial"/>
          <w:color w:val="000000"/>
          <w:sz w:val="20"/>
          <w:szCs w:val="20"/>
          <w:lang w:eastAsia="it-IT"/>
        </w:rPr>
        <w:lastRenderedPageBreak/>
        <w:t>Collaudo statico di opere pubbliche.</w:t>
      </w:r>
    </w:p>
    <w:p w:rsidR="00764335" w:rsidRPr="00764335" w:rsidRDefault="00764335" w:rsidP="0076433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64335">
        <w:rPr>
          <w:rFonts w:ascii="Arial" w:hAnsi="Arial" w:cs="Arial"/>
          <w:color w:val="000000"/>
          <w:sz w:val="20"/>
          <w:szCs w:val="20"/>
          <w:lang w:eastAsia="it-IT"/>
        </w:rPr>
        <w:t>Collaudo tecnico amministrativo di opere pubbliche.</w:t>
      </w:r>
    </w:p>
    <w:p w:rsidR="007B396D" w:rsidRPr="00D01D3B" w:rsidRDefault="007B396D" w:rsidP="007B396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D01D3B">
        <w:rPr>
          <w:rFonts w:ascii="Arial" w:hAnsi="Arial" w:cs="Arial"/>
          <w:color w:val="000000"/>
          <w:sz w:val="20"/>
          <w:szCs w:val="20"/>
          <w:lang w:eastAsia="it-IT"/>
        </w:rPr>
        <w:t>Rilievo topografico dei terreni, delle opere e delle strutture (rilievi celerimetrici, tipi di frazionamento, tipi mappali, accatastamenti etc.)</w:t>
      </w:r>
    </w:p>
    <w:p w:rsidR="007B396D" w:rsidRPr="00D01D3B" w:rsidRDefault="007B396D" w:rsidP="007B396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R</w:t>
      </w:r>
      <w:r w:rsidRPr="00ED6A56">
        <w:rPr>
          <w:rFonts w:ascii="Arial" w:hAnsi="Arial" w:cs="Arial"/>
          <w:sz w:val="20"/>
          <w:szCs w:val="20"/>
          <w:lang w:eastAsia="it-IT"/>
        </w:rPr>
        <w:t>edazione di perizie e stime</w:t>
      </w:r>
      <w:r w:rsidR="004870A4">
        <w:rPr>
          <w:rFonts w:ascii="Arial" w:hAnsi="Arial" w:cs="Arial"/>
          <w:sz w:val="20"/>
          <w:szCs w:val="20"/>
          <w:lang w:eastAsia="it-IT"/>
        </w:rPr>
        <w:t>.</w:t>
      </w:r>
    </w:p>
    <w:p w:rsidR="00764335" w:rsidRPr="00147C93" w:rsidRDefault="000A42CA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</w:t>
      </w:r>
      <w:r w:rsidRPr="00ED6A56">
        <w:rPr>
          <w:rFonts w:ascii="Arial" w:hAnsi="Arial" w:cs="Arial"/>
          <w:sz w:val="20"/>
          <w:szCs w:val="20"/>
          <w:lang w:eastAsia="it-IT"/>
        </w:rPr>
        <w:t>ttività di studio geologico e/oi geognostico dei terreni, idrologico, idraulico, sismico ecc.</w:t>
      </w:r>
    </w:p>
    <w:p w:rsidR="00147C93" w:rsidRPr="00ED6A56" w:rsidRDefault="00147C93" w:rsidP="00147C9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</w:t>
      </w:r>
      <w:r w:rsidRPr="00ED6A56">
        <w:rPr>
          <w:rFonts w:ascii="Arial" w:hAnsi="Arial" w:cs="Arial"/>
          <w:sz w:val="20"/>
          <w:szCs w:val="20"/>
          <w:lang w:eastAsia="it-IT"/>
        </w:rPr>
        <w:t xml:space="preserve">ttività di supporto al responsabile del Procedimento nelle </w:t>
      </w:r>
      <w:r>
        <w:rPr>
          <w:rFonts w:ascii="Arial" w:hAnsi="Arial" w:cs="Arial"/>
          <w:sz w:val="20"/>
          <w:szCs w:val="20"/>
          <w:lang w:eastAsia="it-IT"/>
        </w:rPr>
        <w:t>fasi di progettazione, affidame</w:t>
      </w:r>
      <w:r w:rsidRPr="00ED6A56">
        <w:rPr>
          <w:rFonts w:ascii="Arial" w:hAnsi="Arial" w:cs="Arial"/>
          <w:sz w:val="20"/>
          <w:szCs w:val="20"/>
          <w:lang w:eastAsia="it-IT"/>
        </w:rPr>
        <w:t>nto ed esecuzione di lavori pubblici</w:t>
      </w:r>
      <w:r w:rsidR="004870A4">
        <w:rPr>
          <w:rFonts w:ascii="Arial" w:hAnsi="Arial" w:cs="Arial"/>
          <w:sz w:val="20"/>
          <w:szCs w:val="20"/>
          <w:lang w:eastAsia="it-IT"/>
        </w:rPr>
        <w:t>.</w:t>
      </w:r>
    </w:p>
    <w:p w:rsidR="00147C93" w:rsidRPr="004870A4" w:rsidRDefault="004870A4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Analisi di vulnerabilità sismica.</w:t>
      </w:r>
    </w:p>
    <w:p w:rsidR="004870A4" w:rsidRPr="002C6B35" w:rsidRDefault="004870A4" w:rsidP="009F067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Attività di prevenzione incendi.</w:t>
      </w:r>
    </w:p>
    <w:p w:rsidR="00A853BF" w:rsidRDefault="00A853BF" w:rsidP="009F0677">
      <w:pPr>
        <w:pStyle w:val="Corpotesto"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13758" w:rsidRPr="002C6B35" w:rsidRDefault="00165465" w:rsidP="009F0677">
      <w:pPr>
        <w:pStyle w:val="Corpotesto"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2C6B35">
        <w:rPr>
          <w:rFonts w:ascii="Arial" w:hAnsi="Arial" w:cs="Arial"/>
          <w:sz w:val="20"/>
          <w:szCs w:val="20"/>
        </w:rPr>
        <w:t xml:space="preserve">A tal fine, </w:t>
      </w:r>
      <w:r w:rsidR="00613758" w:rsidRPr="002C6B35">
        <w:rPr>
          <w:rFonts w:ascii="Arial" w:hAnsi="Arial" w:cs="Arial"/>
          <w:sz w:val="20"/>
          <w:szCs w:val="20"/>
        </w:rPr>
        <w:t>consapevole delle sanzioni penali richiamate dall’art. 76 del D.P.R. n. 445/2000 ed ai sensi degli ar</w:t>
      </w:r>
      <w:r w:rsidR="009F0677" w:rsidRPr="002C6B35">
        <w:rPr>
          <w:rFonts w:ascii="Arial" w:hAnsi="Arial" w:cs="Arial"/>
          <w:sz w:val="20"/>
          <w:szCs w:val="20"/>
        </w:rPr>
        <w:t>tt. 46 e 47 del medesimo D.P.R.</w:t>
      </w:r>
      <w:r w:rsidR="002822E2" w:rsidRPr="002C6B35">
        <w:rPr>
          <w:rFonts w:ascii="Arial" w:hAnsi="Arial" w:cs="Arial"/>
          <w:sz w:val="20"/>
          <w:szCs w:val="20"/>
        </w:rPr>
        <w:t xml:space="preserve"> </w:t>
      </w:r>
      <w:r w:rsidR="00613758" w:rsidRPr="002C6B35">
        <w:rPr>
          <w:rFonts w:ascii="Arial" w:hAnsi="Arial" w:cs="Arial"/>
          <w:sz w:val="20"/>
          <w:szCs w:val="20"/>
        </w:rPr>
        <w:t>n.</w:t>
      </w:r>
      <w:r w:rsidR="009F0677" w:rsidRPr="002C6B35">
        <w:rPr>
          <w:rFonts w:ascii="Arial" w:hAnsi="Arial" w:cs="Arial"/>
          <w:sz w:val="20"/>
          <w:szCs w:val="20"/>
        </w:rPr>
        <w:t xml:space="preserve"> </w:t>
      </w:r>
      <w:r w:rsidR="00613758" w:rsidRPr="002C6B35">
        <w:rPr>
          <w:rFonts w:ascii="Arial" w:hAnsi="Arial" w:cs="Arial"/>
          <w:sz w:val="20"/>
          <w:szCs w:val="20"/>
        </w:rPr>
        <w:t>445/2000</w:t>
      </w:r>
    </w:p>
    <w:p w:rsidR="009F0677" w:rsidRPr="002C6B35" w:rsidRDefault="009F0677" w:rsidP="009F0677">
      <w:pPr>
        <w:pStyle w:val="Corpotesto"/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13758" w:rsidRPr="00FB0B3D" w:rsidRDefault="00613758" w:rsidP="009F0677">
      <w:pPr>
        <w:pStyle w:val="Corpotesto"/>
        <w:widowControl w:val="0"/>
        <w:spacing w:after="0"/>
        <w:ind w:right="96"/>
        <w:jc w:val="center"/>
        <w:rPr>
          <w:rFonts w:ascii="Arial" w:hAnsi="Arial" w:cs="Arial"/>
          <w:b/>
          <w:bCs/>
          <w:spacing w:val="-2"/>
          <w:lang w:eastAsia="ar-SA"/>
        </w:rPr>
      </w:pPr>
      <w:r w:rsidRPr="00FB0B3D">
        <w:rPr>
          <w:rFonts w:ascii="Arial" w:hAnsi="Arial" w:cs="Arial"/>
          <w:b/>
          <w:bCs/>
          <w:spacing w:val="-2"/>
          <w:lang w:eastAsia="ar-SA"/>
        </w:rPr>
        <w:t>DICHIARA</w:t>
      </w:r>
    </w:p>
    <w:p w:rsidR="009F0677" w:rsidRPr="002C6B35" w:rsidRDefault="009F0677" w:rsidP="009F0677">
      <w:pPr>
        <w:pStyle w:val="Corpotesto"/>
        <w:widowControl w:val="0"/>
        <w:spacing w:after="0"/>
        <w:ind w:right="96"/>
        <w:jc w:val="center"/>
        <w:rPr>
          <w:rFonts w:ascii="Arial" w:hAnsi="Arial" w:cs="Arial"/>
          <w:b/>
          <w:bCs/>
          <w:spacing w:val="-2"/>
          <w:sz w:val="20"/>
          <w:szCs w:val="20"/>
          <w:lang w:eastAsia="ar-SA"/>
        </w:rPr>
      </w:pPr>
    </w:p>
    <w:p w:rsidR="00D702E6" w:rsidRPr="002C6B35" w:rsidRDefault="00613758" w:rsidP="009F0677">
      <w:pPr>
        <w:pStyle w:val="Corpotesto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 w:right="96"/>
        <w:jc w:val="both"/>
        <w:rPr>
          <w:rFonts w:ascii="Arial" w:hAnsi="Arial" w:cs="Arial"/>
          <w:spacing w:val="-2"/>
          <w:sz w:val="20"/>
          <w:szCs w:val="20"/>
          <w:lang w:eastAsia="ar-SA"/>
        </w:rPr>
      </w:pPr>
      <w:r w:rsidRPr="002C6B35">
        <w:rPr>
          <w:rFonts w:ascii="Arial" w:hAnsi="Arial" w:cs="Arial"/>
          <w:spacing w:val="-2"/>
          <w:sz w:val="20"/>
          <w:szCs w:val="20"/>
          <w:lang w:eastAsia="ar-SA"/>
        </w:rPr>
        <w:t xml:space="preserve">di possedere il/i seguente/i </w:t>
      </w:r>
      <w:r w:rsidR="00D702E6" w:rsidRPr="002C6B35">
        <w:rPr>
          <w:rFonts w:ascii="Arial" w:hAnsi="Arial" w:cs="Arial"/>
          <w:sz w:val="20"/>
          <w:szCs w:val="20"/>
        </w:rPr>
        <w:t>titolo/i professionale/i:</w:t>
      </w:r>
    </w:p>
    <w:p w:rsidR="00613758" w:rsidRPr="002C6B35" w:rsidRDefault="00613758" w:rsidP="009F0677">
      <w:pPr>
        <w:pStyle w:val="Corpotesto"/>
        <w:widowControl w:val="0"/>
        <w:spacing w:after="0"/>
        <w:ind w:left="360" w:right="96"/>
        <w:jc w:val="both"/>
        <w:rPr>
          <w:rFonts w:ascii="Arial" w:hAnsi="Arial" w:cs="Arial"/>
          <w:spacing w:val="-2"/>
          <w:sz w:val="20"/>
          <w:szCs w:val="20"/>
          <w:lang w:eastAsia="ar-SA"/>
        </w:rPr>
      </w:pPr>
      <w:r w:rsidRPr="002C6B35">
        <w:rPr>
          <w:rFonts w:ascii="Arial" w:hAnsi="Arial" w:cs="Arial"/>
          <w:sz w:val="20"/>
          <w:szCs w:val="20"/>
        </w:rPr>
        <w:t>…….................</w:t>
      </w:r>
      <w:r w:rsidR="00B77957" w:rsidRPr="002C6B35">
        <w:rPr>
          <w:rFonts w:ascii="Arial" w:hAnsi="Arial" w:cs="Arial"/>
          <w:sz w:val="20"/>
          <w:szCs w:val="20"/>
        </w:rPr>
        <w:t>.........</w:t>
      </w:r>
      <w:r w:rsidRPr="002C6B35">
        <w:rPr>
          <w:rFonts w:ascii="Arial" w:hAnsi="Arial" w:cs="Arial"/>
          <w:sz w:val="20"/>
          <w:szCs w:val="20"/>
        </w:rPr>
        <w:t>..................................</w:t>
      </w:r>
      <w:r w:rsidR="00B77957" w:rsidRPr="002C6B35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Pr="002C6B35">
        <w:rPr>
          <w:rFonts w:ascii="Arial" w:hAnsi="Arial" w:cs="Arial"/>
          <w:sz w:val="20"/>
          <w:szCs w:val="20"/>
        </w:rPr>
        <w:t>.......................;</w:t>
      </w:r>
    </w:p>
    <w:p w:rsidR="00CD456E" w:rsidRPr="002C6B35" w:rsidRDefault="00613758" w:rsidP="009F0677">
      <w:pPr>
        <w:pStyle w:val="Corpotesto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 w:right="96"/>
        <w:jc w:val="both"/>
        <w:rPr>
          <w:rFonts w:ascii="Arial" w:hAnsi="Arial" w:cs="Arial"/>
          <w:sz w:val="20"/>
          <w:szCs w:val="20"/>
        </w:rPr>
      </w:pPr>
      <w:r w:rsidRPr="002C6B35">
        <w:rPr>
          <w:rFonts w:ascii="Arial" w:hAnsi="Arial" w:cs="Arial"/>
          <w:spacing w:val="-2"/>
          <w:sz w:val="20"/>
          <w:szCs w:val="20"/>
          <w:lang w:eastAsia="ar-SA"/>
        </w:rPr>
        <w:t xml:space="preserve">di essere iscritto </w:t>
      </w:r>
      <w:r w:rsidRPr="002C6B35">
        <w:rPr>
          <w:rFonts w:ascii="Arial" w:hAnsi="Arial" w:cs="Arial"/>
          <w:sz w:val="20"/>
          <w:szCs w:val="20"/>
        </w:rPr>
        <w:t>all’</w:t>
      </w:r>
      <w:r w:rsidR="00B77957" w:rsidRPr="002C6B35">
        <w:rPr>
          <w:rFonts w:ascii="Arial" w:hAnsi="Arial" w:cs="Arial"/>
          <w:sz w:val="20"/>
          <w:szCs w:val="20"/>
        </w:rPr>
        <w:t>Albo/</w:t>
      </w:r>
      <w:r w:rsidRPr="002C6B35">
        <w:rPr>
          <w:rFonts w:ascii="Arial" w:hAnsi="Arial" w:cs="Arial"/>
          <w:sz w:val="20"/>
          <w:szCs w:val="20"/>
        </w:rPr>
        <w:t>Ordine/Collegio</w:t>
      </w:r>
      <w:r w:rsidR="00CD456E" w:rsidRPr="002C6B35">
        <w:rPr>
          <w:rFonts w:ascii="Arial" w:hAnsi="Arial" w:cs="Arial"/>
          <w:sz w:val="20"/>
          <w:szCs w:val="20"/>
        </w:rPr>
        <w:t xml:space="preserve"> ……………..</w:t>
      </w:r>
      <w:r w:rsidRPr="002C6B35">
        <w:rPr>
          <w:rFonts w:ascii="Arial" w:hAnsi="Arial" w:cs="Arial"/>
          <w:sz w:val="20"/>
          <w:szCs w:val="20"/>
        </w:rPr>
        <w:t>..........................</w:t>
      </w:r>
      <w:r w:rsidR="00B77957" w:rsidRPr="002C6B35">
        <w:rPr>
          <w:rFonts w:ascii="Arial" w:hAnsi="Arial" w:cs="Arial"/>
          <w:sz w:val="20"/>
          <w:szCs w:val="20"/>
        </w:rPr>
        <w:t>.....</w:t>
      </w:r>
      <w:r w:rsidRPr="002C6B35">
        <w:rPr>
          <w:rFonts w:ascii="Arial" w:hAnsi="Arial" w:cs="Arial"/>
          <w:sz w:val="20"/>
          <w:szCs w:val="20"/>
        </w:rPr>
        <w:t>...............</w:t>
      </w:r>
      <w:r w:rsidR="00CD456E" w:rsidRPr="002C6B35">
        <w:rPr>
          <w:rFonts w:ascii="Arial" w:hAnsi="Arial" w:cs="Arial"/>
          <w:sz w:val="20"/>
          <w:szCs w:val="20"/>
        </w:rPr>
        <w:t>.........</w:t>
      </w:r>
      <w:r w:rsidRPr="002C6B35">
        <w:rPr>
          <w:rFonts w:ascii="Arial" w:hAnsi="Arial" w:cs="Arial"/>
          <w:sz w:val="20"/>
          <w:szCs w:val="20"/>
        </w:rPr>
        <w:t>...................</w:t>
      </w:r>
      <w:r w:rsidR="00FB0B3D">
        <w:rPr>
          <w:rFonts w:ascii="Arial" w:hAnsi="Arial" w:cs="Arial"/>
          <w:sz w:val="20"/>
          <w:szCs w:val="20"/>
        </w:rPr>
        <w:t>...</w:t>
      </w:r>
      <w:r w:rsidRPr="002C6B35">
        <w:rPr>
          <w:rFonts w:ascii="Arial" w:hAnsi="Arial" w:cs="Arial"/>
          <w:sz w:val="20"/>
          <w:szCs w:val="20"/>
        </w:rPr>
        <w:t>..</w:t>
      </w:r>
    </w:p>
    <w:p w:rsidR="00CD456E" w:rsidRPr="002C6B35" w:rsidRDefault="00613758" w:rsidP="009F0677">
      <w:pPr>
        <w:pStyle w:val="Corpotesto"/>
        <w:widowControl w:val="0"/>
        <w:spacing w:after="0"/>
        <w:ind w:left="360" w:right="96"/>
        <w:jc w:val="both"/>
        <w:rPr>
          <w:rFonts w:ascii="Arial" w:hAnsi="Arial" w:cs="Arial"/>
          <w:sz w:val="20"/>
          <w:szCs w:val="20"/>
        </w:rPr>
      </w:pPr>
      <w:r w:rsidRPr="002C6B35">
        <w:rPr>
          <w:rFonts w:ascii="Arial" w:hAnsi="Arial" w:cs="Arial"/>
          <w:sz w:val="20"/>
          <w:szCs w:val="20"/>
        </w:rPr>
        <w:t>sezione ..............</w:t>
      </w:r>
      <w:r w:rsidR="00CD456E" w:rsidRPr="002C6B35">
        <w:rPr>
          <w:rFonts w:ascii="Arial" w:hAnsi="Arial" w:cs="Arial"/>
          <w:sz w:val="20"/>
          <w:szCs w:val="20"/>
        </w:rPr>
        <w:t>..............</w:t>
      </w:r>
      <w:r w:rsidRPr="002C6B35">
        <w:rPr>
          <w:rFonts w:ascii="Arial" w:hAnsi="Arial" w:cs="Arial"/>
          <w:sz w:val="20"/>
          <w:szCs w:val="20"/>
        </w:rPr>
        <w:t>................</w:t>
      </w:r>
      <w:r w:rsidR="00B77957" w:rsidRPr="002C6B35">
        <w:rPr>
          <w:rFonts w:ascii="Arial" w:hAnsi="Arial" w:cs="Arial"/>
          <w:sz w:val="20"/>
          <w:szCs w:val="20"/>
        </w:rPr>
        <w:t>.....</w:t>
      </w:r>
      <w:r w:rsidR="00CD456E" w:rsidRPr="002C6B35">
        <w:rPr>
          <w:rFonts w:ascii="Arial" w:hAnsi="Arial" w:cs="Arial"/>
          <w:sz w:val="20"/>
          <w:szCs w:val="20"/>
        </w:rPr>
        <w:t>......</w:t>
      </w:r>
      <w:r w:rsidR="00B77957" w:rsidRPr="002C6B35">
        <w:rPr>
          <w:rFonts w:ascii="Arial" w:hAnsi="Arial" w:cs="Arial"/>
          <w:sz w:val="20"/>
          <w:szCs w:val="20"/>
        </w:rPr>
        <w:t>...</w:t>
      </w:r>
      <w:r w:rsidR="00CD456E" w:rsidRPr="002C6B35">
        <w:rPr>
          <w:rFonts w:ascii="Arial" w:hAnsi="Arial" w:cs="Arial"/>
          <w:sz w:val="20"/>
          <w:szCs w:val="20"/>
        </w:rPr>
        <w:t xml:space="preserve">........ della provincia di </w:t>
      </w:r>
      <w:r w:rsidRPr="002C6B35">
        <w:rPr>
          <w:rFonts w:ascii="Arial" w:hAnsi="Arial" w:cs="Arial"/>
          <w:sz w:val="20"/>
          <w:szCs w:val="20"/>
        </w:rPr>
        <w:t>...........</w:t>
      </w:r>
      <w:r w:rsidR="00B77957" w:rsidRPr="002C6B35">
        <w:rPr>
          <w:rFonts w:ascii="Arial" w:hAnsi="Arial" w:cs="Arial"/>
          <w:sz w:val="20"/>
          <w:szCs w:val="20"/>
        </w:rPr>
        <w:t>.</w:t>
      </w:r>
      <w:r w:rsidRPr="002C6B35">
        <w:rPr>
          <w:rFonts w:ascii="Arial" w:hAnsi="Arial" w:cs="Arial"/>
          <w:sz w:val="20"/>
          <w:szCs w:val="20"/>
        </w:rPr>
        <w:t>..............</w:t>
      </w:r>
      <w:r w:rsidR="00CD456E" w:rsidRPr="002C6B35">
        <w:rPr>
          <w:rFonts w:ascii="Arial" w:hAnsi="Arial" w:cs="Arial"/>
          <w:sz w:val="20"/>
          <w:szCs w:val="20"/>
        </w:rPr>
        <w:t>..............</w:t>
      </w:r>
      <w:r w:rsidRPr="002C6B35">
        <w:rPr>
          <w:rFonts w:ascii="Arial" w:hAnsi="Arial" w:cs="Arial"/>
          <w:sz w:val="20"/>
          <w:szCs w:val="20"/>
        </w:rPr>
        <w:t>......</w:t>
      </w:r>
      <w:r w:rsidR="00CD456E" w:rsidRPr="002C6B35">
        <w:rPr>
          <w:rFonts w:ascii="Arial" w:hAnsi="Arial" w:cs="Arial"/>
          <w:sz w:val="20"/>
          <w:szCs w:val="20"/>
        </w:rPr>
        <w:t>...........</w:t>
      </w:r>
    </w:p>
    <w:p w:rsidR="00613758" w:rsidRPr="002C6B35" w:rsidRDefault="00613758" w:rsidP="009F0677">
      <w:pPr>
        <w:pStyle w:val="Corpotesto"/>
        <w:widowControl w:val="0"/>
        <w:spacing w:after="0"/>
        <w:ind w:left="360" w:right="96"/>
        <w:jc w:val="both"/>
        <w:rPr>
          <w:rFonts w:ascii="Arial" w:hAnsi="Arial" w:cs="Arial"/>
          <w:sz w:val="20"/>
          <w:szCs w:val="20"/>
        </w:rPr>
      </w:pPr>
      <w:r w:rsidRPr="002C6B35">
        <w:rPr>
          <w:rFonts w:ascii="Arial" w:hAnsi="Arial" w:cs="Arial"/>
          <w:sz w:val="20"/>
          <w:szCs w:val="20"/>
        </w:rPr>
        <w:t>dal ..........................................</w:t>
      </w:r>
      <w:r w:rsidR="00CD456E" w:rsidRPr="002C6B35">
        <w:rPr>
          <w:rFonts w:ascii="Arial" w:hAnsi="Arial" w:cs="Arial"/>
          <w:sz w:val="20"/>
          <w:szCs w:val="20"/>
        </w:rPr>
        <w:t>..</w:t>
      </w:r>
      <w:r w:rsidR="00B77957" w:rsidRPr="002C6B35">
        <w:rPr>
          <w:rFonts w:ascii="Arial" w:hAnsi="Arial" w:cs="Arial"/>
          <w:sz w:val="20"/>
          <w:szCs w:val="20"/>
        </w:rPr>
        <w:t>..</w:t>
      </w:r>
      <w:r w:rsidRPr="002C6B35">
        <w:rPr>
          <w:rFonts w:ascii="Arial" w:hAnsi="Arial" w:cs="Arial"/>
          <w:sz w:val="20"/>
          <w:szCs w:val="20"/>
        </w:rPr>
        <w:t xml:space="preserve">... con il numero </w:t>
      </w:r>
      <w:r w:rsidR="00CD456E" w:rsidRPr="002C6B35">
        <w:rPr>
          <w:rFonts w:ascii="Arial" w:hAnsi="Arial" w:cs="Arial"/>
          <w:sz w:val="20"/>
          <w:szCs w:val="20"/>
        </w:rPr>
        <w:t>............................</w:t>
      </w:r>
      <w:r w:rsidRPr="002C6B35">
        <w:rPr>
          <w:rFonts w:ascii="Arial" w:hAnsi="Arial" w:cs="Arial"/>
          <w:sz w:val="20"/>
          <w:szCs w:val="20"/>
        </w:rPr>
        <w:t>.............................. e di essere iscritto alla Cassa di Previdenza (specificare) ....................</w:t>
      </w:r>
      <w:r w:rsidR="00CD456E" w:rsidRPr="002C6B35">
        <w:rPr>
          <w:rFonts w:ascii="Arial" w:hAnsi="Arial" w:cs="Arial"/>
          <w:sz w:val="20"/>
          <w:szCs w:val="20"/>
        </w:rPr>
        <w:t>..........</w:t>
      </w:r>
      <w:r w:rsidR="00B77957" w:rsidRPr="002C6B35">
        <w:rPr>
          <w:rFonts w:ascii="Arial" w:hAnsi="Arial" w:cs="Arial"/>
          <w:sz w:val="20"/>
          <w:szCs w:val="20"/>
        </w:rPr>
        <w:t>................</w:t>
      </w:r>
      <w:r w:rsidRPr="002C6B35">
        <w:rPr>
          <w:rFonts w:ascii="Arial" w:hAnsi="Arial" w:cs="Arial"/>
          <w:sz w:val="20"/>
          <w:szCs w:val="20"/>
        </w:rPr>
        <w:t>.....................</w:t>
      </w:r>
      <w:r w:rsidR="00FB0B3D">
        <w:rPr>
          <w:rFonts w:ascii="Arial" w:hAnsi="Arial" w:cs="Arial"/>
          <w:sz w:val="20"/>
          <w:szCs w:val="20"/>
        </w:rPr>
        <w:t>...............</w:t>
      </w:r>
      <w:r w:rsidRPr="002C6B35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C6B35">
        <w:rPr>
          <w:rFonts w:ascii="Arial" w:hAnsi="Arial" w:cs="Arial"/>
          <w:sz w:val="20"/>
          <w:szCs w:val="20"/>
        </w:rPr>
        <w:t>matr</w:t>
      </w:r>
      <w:proofErr w:type="spellEnd"/>
      <w:r w:rsidRPr="002C6B35">
        <w:rPr>
          <w:rFonts w:ascii="Arial" w:hAnsi="Arial" w:cs="Arial"/>
          <w:sz w:val="20"/>
          <w:szCs w:val="20"/>
        </w:rPr>
        <w:t>. n.</w:t>
      </w:r>
      <w:r w:rsidR="00CD456E" w:rsidRPr="002C6B35">
        <w:rPr>
          <w:rFonts w:ascii="Arial" w:hAnsi="Arial" w:cs="Arial"/>
          <w:sz w:val="20"/>
          <w:szCs w:val="20"/>
        </w:rPr>
        <w:t xml:space="preserve"> ..............</w:t>
      </w:r>
      <w:r w:rsidR="00B77957" w:rsidRPr="002C6B35">
        <w:rPr>
          <w:rFonts w:ascii="Arial" w:hAnsi="Arial" w:cs="Arial"/>
          <w:sz w:val="20"/>
          <w:szCs w:val="20"/>
        </w:rPr>
        <w:t>.</w:t>
      </w:r>
      <w:r w:rsidR="00FB0B3D">
        <w:rPr>
          <w:rFonts w:ascii="Arial" w:hAnsi="Arial" w:cs="Arial"/>
          <w:sz w:val="20"/>
          <w:szCs w:val="20"/>
        </w:rPr>
        <w:t>..........</w:t>
      </w:r>
      <w:r w:rsidR="00B77957" w:rsidRPr="002C6B35">
        <w:rPr>
          <w:rFonts w:ascii="Arial" w:hAnsi="Arial" w:cs="Arial"/>
          <w:sz w:val="20"/>
          <w:szCs w:val="20"/>
        </w:rPr>
        <w:t>...</w:t>
      </w:r>
      <w:r w:rsidRPr="002C6B35">
        <w:rPr>
          <w:rFonts w:ascii="Arial" w:hAnsi="Arial" w:cs="Arial"/>
          <w:sz w:val="20"/>
          <w:szCs w:val="20"/>
        </w:rPr>
        <w:t>.. e di trovarsi in condizioni di regolarità contributiva nei confronti della stessa;</w:t>
      </w:r>
    </w:p>
    <w:p w:rsidR="00613758" w:rsidRPr="002C6B35" w:rsidRDefault="00613758" w:rsidP="009F067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C6B35">
        <w:rPr>
          <w:rFonts w:ascii="Arial" w:hAnsi="Arial" w:cs="Arial"/>
          <w:spacing w:val="-2"/>
          <w:sz w:val="20"/>
          <w:szCs w:val="20"/>
          <w:lang w:eastAsia="ar-SA"/>
        </w:rPr>
        <w:t xml:space="preserve">di non trovarsi in alcuna delle situazioni </w:t>
      </w:r>
      <w:r w:rsidR="00926DC2">
        <w:rPr>
          <w:rFonts w:ascii="Arial" w:hAnsi="Arial" w:cs="Arial"/>
          <w:spacing w:val="-2"/>
          <w:sz w:val="20"/>
          <w:szCs w:val="20"/>
          <w:lang w:eastAsia="ar-SA"/>
        </w:rPr>
        <w:t>di esclusione di cui all’art. 80</w:t>
      </w:r>
      <w:r w:rsidRPr="002C6B35">
        <w:rPr>
          <w:rFonts w:ascii="Arial" w:hAnsi="Arial" w:cs="Arial"/>
          <w:spacing w:val="-2"/>
          <w:sz w:val="20"/>
          <w:szCs w:val="20"/>
          <w:lang w:eastAsia="ar-SA"/>
        </w:rPr>
        <w:t xml:space="preserve"> del D</w:t>
      </w:r>
      <w:r w:rsidR="00CD456E" w:rsidRPr="002C6B35">
        <w:rPr>
          <w:rFonts w:ascii="Arial" w:hAnsi="Arial" w:cs="Arial"/>
          <w:spacing w:val="-2"/>
          <w:sz w:val="20"/>
          <w:szCs w:val="20"/>
          <w:lang w:eastAsia="ar-SA"/>
        </w:rPr>
        <w:t xml:space="preserve">. </w:t>
      </w:r>
      <w:proofErr w:type="spellStart"/>
      <w:r w:rsidRPr="002C6B35">
        <w:rPr>
          <w:rFonts w:ascii="Arial" w:hAnsi="Arial" w:cs="Arial"/>
          <w:spacing w:val="-2"/>
          <w:sz w:val="20"/>
          <w:szCs w:val="20"/>
          <w:lang w:eastAsia="ar-SA"/>
        </w:rPr>
        <w:t>Lgs</w:t>
      </w:r>
      <w:proofErr w:type="spellEnd"/>
      <w:r w:rsidR="00CD456E" w:rsidRPr="002C6B35">
        <w:rPr>
          <w:rFonts w:ascii="Arial" w:hAnsi="Arial" w:cs="Arial"/>
          <w:spacing w:val="-2"/>
          <w:sz w:val="20"/>
          <w:szCs w:val="20"/>
          <w:lang w:eastAsia="ar-SA"/>
        </w:rPr>
        <w:t>. n.</w:t>
      </w:r>
      <w:r w:rsidR="00926DC2">
        <w:rPr>
          <w:rFonts w:ascii="Arial" w:hAnsi="Arial" w:cs="Arial"/>
          <w:spacing w:val="-2"/>
          <w:sz w:val="20"/>
          <w:szCs w:val="20"/>
          <w:lang w:eastAsia="ar-SA"/>
        </w:rPr>
        <w:t>50/201</w:t>
      </w:r>
      <w:r w:rsidRPr="002C6B35">
        <w:rPr>
          <w:rFonts w:ascii="Arial" w:hAnsi="Arial" w:cs="Arial"/>
          <w:spacing w:val="-2"/>
          <w:sz w:val="20"/>
          <w:szCs w:val="20"/>
          <w:lang w:eastAsia="ar-SA"/>
        </w:rPr>
        <w:t xml:space="preserve">6 e </w:t>
      </w:r>
      <w:proofErr w:type="spellStart"/>
      <w:r w:rsidRPr="002C6B35">
        <w:rPr>
          <w:rFonts w:ascii="Arial" w:hAnsi="Arial" w:cs="Arial"/>
          <w:spacing w:val="-2"/>
          <w:sz w:val="20"/>
          <w:szCs w:val="20"/>
          <w:lang w:eastAsia="ar-SA"/>
        </w:rPr>
        <w:t>s.m.i.</w:t>
      </w:r>
      <w:proofErr w:type="spellEnd"/>
      <w:r w:rsidR="00D702E6" w:rsidRPr="002C6B35">
        <w:rPr>
          <w:rFonts w:ascii="Arial" w:hAnsi="Arial" w:cs="Arial"/>
          <w:spacing w:val="-2"/>
          <w:sz w:val="20"/>
          <w:szCs w:val="20"/>
          <w:lang w:eastAsia="ar-SA"/>
        </w:rPr>
        <w:t>;</w:t>
      </w:r>
    </w:p>
    <w:p w:rsidR="00946D64" w:rsidRPr="002C6B35" w:rsidRDefault="00D702E6" w:rsidP="009F067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C6B35">
        <w:rPr>
          <w:rFonts w:ascii="Arial" w:hAnsi="Arial" w:cs="Arial"/>
          <w:sz w:val="20"/>
          <w:szCs w:val="20"/>
        </w:rPr>
        <w:t>che non sussistono motivi ostativi all'esercizio della libera professione e all'accettazione di incarichi affidati dalla Pubblica Amministrazione;</w:t>
      </w:r>
    </w:p>
    <w:p w:rsidR="00946D64" w:rsidRPr="002C6B35" w:rsidRDefault="00946D64" w:rsidP="009F067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C6B35">
        <w:rPr>
          <w:rFonts w:ascii="Arial" w:hAnsi="Arial" w:cs="Arial"/>
          <w:sz w:val="20"/>
          <w:szCs w:val="20"/>
        </w:rPr>
        <w:t xml:space="preserve">di impegnarsi, pena la risoluzione del contratto, </w:t>
      </w:r>
      <w:r w:rsidRPr="002C6B35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2C6B35">
        <w:rPr>
          <w:rFonts w:ascii="Arial" w:hAnsi="Arial" w:cs="Arial"/>
          <w:sz w:val="20"/>
          <w:szCs w:val="20"/>
        </w:rPr>
        <w:t>i sensi del combinato disposto dell’articolo 2, comma 3 del D</w:t>
      </w:r>
      <w:r w:rsidR="009F0677" w:rsidRPr="002C6B35">
        <w:rPr>
          <w:rFonts w:ascii="Arial" w:hAnsi="Arial" w:cs="Arial"/>
          <w:sz w:val="20"/>
          <w:szCs w:val="20"/>
        </w:rPr>
        <w:t>.</w:t>
      </w:r>
      <w:r w:rsidRPr="002C6B35">
        <w:rPr>
          <w:rFonts w:ascii="Arial" w:hAnsi="Arial" w:cs="Arial"/>
          <w:sz w:val="20"/>
          <w:szCs w:val="20"/>
        </w:rPr>
        <w:t>P</w:t>
      </w:r>
      <w:r w:rsidR="009F0677" w:rsidRPr="002C6B35">
        <w:rPr>
          <w:rFonts w:ascii="Arial" w:hAnsi="Arial" w:cs="Arial"/>
          <w:sz w:val="20"/>
          <w:szCs w:val="20"/>
        </w:rPr>
        <w:t>.</w:t>
      </w:r>
      <w:r w:rsidRPr="002C6B35">
        <w:rPr>
          <w:rFonts w:ascii="Arial" w:hAnsi="Arial" w:cs="Arial"/>
          <w:sz w:val="20"/>
          <w:szCs w:val="20"/>
        </w:rPr>
        <w:t>R</w:t>
      </w:r>
      <w:r w:rsidR="009F0677" w:rsidRPr="002C6B35">
        <w:rPr>
          <w:rFonts w:ascii="Arial" w:hAnsi="Arial" w:cs="Arial"/>
          <w:sz w:val="20"/>
          <w:szCs w:val="20"/>
        </w:rPr>
        <w:t>.</w:t>
      </w:r>
      <w:r w:rsidRPr="002C6B35">
        <w:rPr>
          <w:rFonts w:ascii="Arial" w:hAnsi="Arial" w:cs="Arial"/>
          <w:sz w:val="20"/>
          <w:szCs w:val="20"/>
        </w:rPr>
        <w:t xml:space="preserve"> n. 62/2013 Regolamento recante codice di comportamento dei dipendenti pubblici, </w:t>
      </w:r>
      <w:r w:rsidR="009F0677" w:rsidRPr="002C6B35">
        <w:rPr>
          <w:rFonts w:ascii="Arial" w:hAnsi="Arial" w:cs="Arial"/>
          <w:sz w:val="20"/>
          <w:szCs w:val="20"/>
        </w:rPr>
        <w:t xml:space="preserve">a norma dell’articolo 54 del </w:t>
      </w:r>
      <w:proofErr w:type="spellStart"/>
      <w:proofErr w:type="gramStart"/>
      <w:r w:rsidR="009F0677" w:rsidRPr="002C6B35">
        <w:rPr>
          <w:rFonts w:ascii="Arial" w:hAnsi="Arial" w:cs="Arial"/>
          <w:sz w:val="20"/>
          <w:szCs w:val="20"/>
        </w:rPr>
        <w:t>D.</w:t>
      </w:r>
      <w:r w:rsidRPr="002C6B35">
        <w:rPr>
          <w:rFonts w:ascii="Arial" w:hAnsi="Arial" w:cs="Arial"/>
          <w:sz w:val="20"/>
          <w:szCs w:val="20"/>
        </w:rPr>
        <w:t>Lgs</w:t>
      </w:r>
      <w:proofErr w:type="gramEnd"/>
      <w:r w:rsidRPr="002C6B35">
        <w:rPr>
          <w:rFonts w:ascii="Arial" w:hAnsi="Arial" w:cs="Arial"/>
          <w:sz w:val="20"/>
          <w:szCs w:val="20"/>
        </w:rPr>
        <w:t>.</w:t>
      </w:r>
      <w:proofErr w:type="spellEnd"/>
      <w:r w:rsidRPr="002C6B35">
        <w:rPr>
          <w:rFonts w:ascii="Arial" w:hAnsi="Arial" w:cs="Arial"/>
          <w:sz w:val="20"/>
          <w:szCs w:val="20"/>
        </w:rPr>
        <w:t xml:space="preserve"> 30 marzo 2001, n. 165 e del Codice di Comportamento del Comune di</w:t>
      </w:r>
      <w:r w:rsidR="0031233B">
        <w:rPr>
          <w:rFonts w:ascii="Arial" w:hAnsi="Arial" w:cs="Arial"/>
          <w:sz w:val="20"/>
          <w:szCs w:val="20"/>
        </w:rPr>
        <w:t xml:space="preserve"> Città Sant’Angelo</w:t>
      </w:r>
      <w:r w:rsidRPr="002C6B35">
        <w:rPr>
          <w:rFonts w:ascii="Arial" w:hAnsi="Arial" w:cs="Arial"/>
          <w:sz w:val="20"/>
          <w:szCs w:val="20"/>
        </w:rPr>
        <w:t>, adottato con deliberazione di Giunta Comunale n.</w:t>
      </w:r>
      <w:r w:rsidR="0031233B">
        <w:rPr>
          <w:rFonts w:ascii="Arial" w:hAnsi="Arial" w:cs="Arial"/>
          <w:sz w:val="20"/>
          <w:szCs w:val="20"/>
        </w:rPr>
        <w:t xml:space="preserve"> 227 </w:t>
      </w:r>
      <w:r w:rsidRPr="002C6B35">
        <w:rPr>
          <w:rFonts w:ascii="Arial" w:hAnsi="Arial" w:cs="Arial"/>
          <w:sz w:val="20"/>
          <w:szCs w:val="20"/>
        </w:rPr>
        <w:t>del</w:t>
      </w:r>
      <w:r w:rsidR="0031233B">
        <w:rPr>
          <w:rFonts w:ascii="Arial" w:hAnsi="Arial" w:cs="Arial"/>
          <w:sz w:val="20"/>
          <w:szCs w:val="20"/>
        </w:rPr>
        <w:t xml:space="preserve"> 19/12/2013,</w:t>
      </w:r>
      <w:r w:rsidRPr="002C6B35">
        <w:rPr>
          <w:rFonts w:ascii="Arial" w:hAnsi="Arial" w:cs="Arial"/>
          <w:sz w:val="20"/>
          <w:szCs w:val="20"/>
        </w:rPr>
        <w:t xml:space="preserve"> al rispetto degli obblighi di condotta previsti dai sopracitati codici per quanto compatibili.</w:t>
      </w:r>
    </w:p>
    <w:p w:rsidR="00946D64" w:rsidRPr="002C6B35" w:rsidRDefault="00946D64" w:rsidP="009F067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C6B35">
        <w:rPr>
          <w:rFonts w:ascii="Arial" w:hAnsi="Arial" w:cs="Arial"/>
          <w:sz w:val="20"/>
          <w:szCs w:val="20"/>
        </w:rPr>
        <w:t>di non aver concluso contratti di lavoro subordinato o autonomo e comunque di non aver concluso contratti di lavoro subordinato o autonomo e comunque di non aver attribuito incarichi ad ex dipendenti che hanno esercitato poteri autoritativi o negoziali per conto del Comune di</w:t>
      </w:r>
      <w:r w:rsidR="0031233B">
        <w:rPr>
          <w:rFonts w:ascii="Arial" w:hAnsi="Arial" w:cs="Arial"/>
          <w:sz w:val="20"/>
          <w:szCs w:val="20"/>
        </w:rPr>
        <w:t xml:space="preserve"> Città Sant’Angelo </w:t>
      </w:r>
      <w:bookmarkStart w:id="0" w:name="_GoBack"/>
      <w:bookmarkEnd w:id="0"/>
      <w:r w:rsidRPr="002C6B35">
        <w:rPr>
          <w:rFonts w:ascii="Arial" w:hAnsi="Arial" w:cs="Arial"/>
          <w:sz w:val="20"/>
          <w:szCs w:val="20"/>
        </w:rPr>
        <w:t>per il triennio successivo alla conclusione del rapporto</w:t>
      </w:r>
      <w:r w:rsidR="00BF5F74" w:rsidRPr="002C6B35">
        <w:rPr>
          <w:rFonts w:ascii="Arial" w:hAnsi="Arial" w:cs="Arial"/>
          <w:sz w:val="20"/>
          <w:szCs w:val="20"/>
        </w:rPr>
        <w:t>;</w:t>
      </w:r>
    </w:p>
    <w:p w:rsidR="00D702E6" w:rsidRPr="002C6B35" w:rsidRDefault="00D702E6" w:rsidP="009F067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C6B35">
        <w:rPr>
          <w:rFonts w:ascii="Arial" w:hAnsi="Arial" w:cs="Arial"/>
          <w:snapToGrid w:val="0"/>
          <w:sz w:val="20"/>
          <w:szCs w:val="20"/>
        </w:rPr>
        <w:t>di non trovarsi in alcune delle condizioni che comporterebbero l’esclusione a causa di partecipazione multipla</w:t>
      </w:r>
      <w:r w:rsidR="00926DC2">
        <w:rPr>
          <w:rFonts w:ascii="Arial" w:hAnsi="Arial" w:cs="Arial"/>
          <w:snapToGrid w:val="0"/>
          <w:sz w:val="20"/>
          <w:szCs w:val="20"/>
        </w:rPr>
        <w:t>, al medesimo procedimento concorsuale</w:t>
      </w:r>
      <w:r w:rsidR="00EF220F" w:rsidRPr="002C6B35">
        <w:rPr>
          <w:rFonts w:ascii="Arial" w:hAnsi="Arial" w:cs="Arial"/>
          <w:sz w:val="20"/>
          <w:szCs w:val="20"/>
        </w:rPr>
        <w:t>;</w:t>
      </w:r>
    </w:p>
    <w:p w:rsidR="00EF220F" w:rsidRPr="002C6B35" w:rsidRDefault="00EF220F" w:rsidP="009F067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C6B35">
        <w:rPr>
          <w:rFonts w:ascii="Arial" w:hAnsi="Arial" w:cs="Arial"/>
          <w:sz w:val="20"/>
          <w:szCs w:val="20"/>
        </w:rPr>
        <w:t>di non trovarsi in alcuna delle condi</w:t>
      </w:r>
      <w:r w:rsidR="001C09E2" w:rsidRPr="002C6B35">
        <w:rPr>
          <w:rFonts w:ascii="Arial" w:hAnsi="Arial" w:cs="Arial"/>
          <w:sz w:val="20"/>
          <w:szCs w:val="20"/>
        </w:rPr>
        <w:t>z</w:t>
      </w:r>
      <w:r w:rsidRPr="002C6B35">
        <w:rPr>
          <w:rFonts w:ascii="Arial" w:hAnsi="Arial" w:cs="Arial"/>
          <w:sz w:val="20"/>
          <w:szCs w:val="20"/>
        </w:rPr>
        <w:t>ioni</w:t>
      </w:r>
      <w:r w:rsidR="00466696" w:rsidRPr="002C6B35">
        <w:rPr>
          <w:rFonts w:ascii="Arial" w:hAnsi="Arial" w:cs="Arial"/>
          <w:sz w:val="20"/>
          <w:szCs w:val="20"/>
        </w:rPr>
        <w:t xml:space="preserve"> ostative all’inserimento nell’elenco, </w:t>
      </w:r>
      <w:r w:rsidR="00466696" w:rsidRPr="002C6B35">
        <w:rPr>
          <w:rFonts w:ascii="Arial" w:hAnsi="Arial" w:cs="Arial"/>
          <w:snapToGrid w:val="0"/>
          <w:sz w:val="20"/>
          <w:szCs w:val="20"/>
        </w:rPr>
        <w:t>specificate nell’avviso pubblico;</w:t>
      </w:r>
    </w:p>
    <w:p w:rsidR="00EF220F" w:rsidRPr="002C6B35" w:rsidRDefault="00EF220F" w:rsidP="009F067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C6B35">
        <w:rPr>
          <w:rFonts w:ascii="Arial" w:hAnsi="Arial" w:cs="Arial"/>
          <w:sz w:val="20"/>
          <w:szCs w:val="20"/>
        </w:rPr>
        <w:t xml:space="preserve">di accettare </w:t>
      </w:r>
      <w:r w:rsidR="00CA5027" w:rsidRPr="002C6B35">
        <w:rPr>
          <w:rFonts w:ascii="Arial" w:hAnsi="Arial" w:cs="Arial"/>
          <w:sz w:val="20"/>
          <w:szCs w:val="20"/>
        </w:rPr>
        <w:t>incondizionatamente le prescrizioni, le r</w:t>
      </w:r>
      <w:r w:rsidRPr="002C6B35">
        <w:rPr>
          <w:rFonts w:ascii="Arial" w:hAnsi="Arial" w:cs="Arial"/>
          <w:sz w:val="20"/>
          <w:szCs w:val="20"/>
        </w:rPr>
        <w:t>egole e le modalità</w:t>
      </w:r>
      <w:r w:rsidR="00466696" w:rsidRPr="002C6B35">
        <w:rPr>
          <w:rFonts w:ascii="Arial" w:hAnsi="Arial" w:cs="Arial"/>
          <w:sz w:val="20"/>
          <w:szCs w:val="20"/>
        </w:rPr>
        <w:t xml:space="preserve"> contenute nell'avviso pubblico</w:t>
      </w:r>
      <w:r w:rsidRPr="002C6B35">
        <w:rPr>
          <w:rFonts w:ascii="Arial" w:hAnsi="Arial" w:cs="Arial"/>
          <w:sz w:val="20"/>
          <w:szCs w:val="20"/>
        </w:rPr>
        <w:t xml:space="preserve"> </w:t>
      </w:r>
      <w:r w:rsidR="0022163D" w:rsidRPr="002C6B35">
        <w:rPr>
          <w:rFonts w:ascii="Arial" w:eastAsia="Arial" w:hAnsi="Arial" w:cs="Arial"/>
          <w:sz w:val="20"/>
          <w:szCs w:val="20"/>
          <w:lang w:eastAsia="ar-SA"/>
        </w:rPr>
        <w:t>finalizzato alla predisposizione dell'elenco</w:t>
      </w:r>
      <w:r w:rsidRPr="002C6B35">
        <w:rPr>
          <w:rFonts w:ascii="Arial" w:hAnsi="Arial" w:cs="Arial"/>
          <w:sz w:val="20"/>
          <w:szCs w:val="20"/>
        </w:rPr>
        <w:t>;</w:t>
      </w:r>
    </w:p>
    <w:p w:rsidR="003E05AF" w:rsidRPr="002C6B35" w:rsidRDefault="003E05AF" w:rsidP="009F067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C6B35">
        <w:rPr>
          <w:rFonts w:ascii="Arial" w:hAnsi="Arial" w:cs="Arial"/>
          <w:sz w:val="20"/>
          <w:szCs w:val="20"/>
        </w:rPr>
        <w:t>che il curriculum professionale allegato è autentico e veritiero;</w:t>
      </w:r>
    </w:p>
    <w:p w:rsidR="00EF220F" w:rsidRPr="002C6B35" w:rsidRDefault="00EF220F" w:rsidP="009F067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C6B35">
        <w:rPr>
          <w:rFonts w:ascii="Arial" w:hAnsi="Arial" w:cs="Arial"/>
          <w:sz w:val="20"/>
          <w:szCs w:val="20"/>
        </w:rPr>
        <w:t>di essere consapevole che l’elenco non pone in essere nessuna procedura selettiva, né parimenti prevede attribuzione di punteggi né alcuna graduatoria di me</w:t>
      </w:r>
      <w:r w:rsidR="007C6F3A" w:rsidRPr="002C6B35">
        <w:rPr>
          <w:rFonts w:ascii="Arial" w:hAnsi="Arial" w:cs="Arial"/>
          <w:sz w:val="20"/>
          <w:szCs w:val="20"/>
        </w:rPr>
        <w:t>rito delle figure professionali</w:t>
      </w:r>
      <w:r w:rsidRPr="002C6B35">
        <w:rPr>
          <w:rFonts w:ascii="Arial" w:hAnsi="Arial" w:cs="Arial"/>
          <w:sz w:val="20"/>
          <w:szCs w:val="20"/>
        </w:rPr>
        <w:t>, ma semplicemente individua i soggetti da invitare, in base alle esigenze dell’Amministrazione, per l’affidamento di eventuali incarichi professionali d’importo inferiore a 100.000,00 Euro, per i quali si attingerà alle domande che perverranno a seguito del presente avviso;</w:t>
      </w:r>
    </w:p>
    <w:p w:rsidR="00EF220F" w:rsidRPr="002C6B35" w:rsidRDefault="00EF220F" w:rsidP="009F067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C6B35">
        <w:rPr>
          <w:rFonts w:ascii="Arial" w:hAnsi="Arial" w:cs="Arial"/>
          <w:sz w:val="20"/>
          <w:szCs w:val="20"/>
        </w:rPr>
        <w:t>di acconsentire al trattamento dei dati personali contenuti nella presente istanza e nel curriculum allegato, ai sensi dell'art. 13 del D.</w:t>
      </w:r>
      <w:r w:rsidR="000F47F2" w:rsidRPr="002C6B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B35">
        <w:rPr>
          <w:rFonts w:ascii="Arial" w:hAnsi="Arial" w:cs="Arial"/>
          <w:sz w:val="20"/>
          <w:szCs w:val="20"/>
        </w:rPr>
        <w:t>Lgs</w:t>
      </w:r>
      <w:proofErr w:type="spellEnd"/>
      <w:r w:rsidRPr="002C6B35">
        <w:rPr>
          <w:rFonts w:ascii="Arial" w:hAnsi="Arial" w:cs="Arial"/>
          <w:sz w:val="20"/>
          <w:szCs w:val="20"/>
        </w:rPr>
        <w:t>. n.196/03</w:t>
      </w:r>
      <w:r w:rsidR="00522D79" w:rsidRPr="002C6B35">
        <w:rPr>
          <w:rFonts w:ascii="Arial" w:hAnsi="Arial" w:cs="Arial"/>
          <w:sz w:val="20"/>
          <w:szCs w:val="20"/>
        </w:rPr>
        <w:t>;</w:t>
      </w:r>
    </w:p>
    <w:p w:rsidR="00F46DAA" w:rsidRPr="002C6B35" w:rsidRDefault="00F46DAA" w:rsidP="009F067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C6B35">
        <w:rPr>
          <w:rFonts w:ascii="Arial" w:eastAsia="Times New Roman" w:hAnsi="Arial" w:cs="Arial"/>
          <w:sz w:val="20"/>
          <w:szCs w:val="20"/>
          <w:lang w:eastAsia="it-IT"/>
        </w:rPr>
        <w:t xml:space="preserve">di autorizzare, ai fini della trasmissione delle comunicazioni relative al presente procedimento, l'utilizzo della posta elettronica </w:t>
      </w:r>
      <w:r w:rsidR="007D62CA" w:rsidRPr="002C6B35">
        <w:rPr>
          <w:rFonts w:ascii="Arial" w:eastAsia="Times New Roman" w:hAnsi="Arial" w:cs="Arial"/>
          <w:sz w:val="20"/>
          <w:szCs w:val="20"/>
          <w:lang w:eastAsia="it-IT"/>
        </w:rPr>
        <w:t>e/o della PEC</w:t>
      </w:r>
      <w:r w:rsidRPr="002C6B3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D62CA" w:rsidRPr="002C6B35">
        <w:rPr>
          <w:rFonts w:ascii="Arial" w:eastAsia="Times New Roman" w:hAnsi="Arial" w:cs="Arial"/>
          <w:sz w:val="20"/>
          <w:szCs w:val="20"/>
          <w:lang w:eastAsia="it-IT"/>
        </w:rPr>
        <w:t>e/</w:t>
      </w:r>
      <w:r w:rsidRPr="002C6B35">
        <w:rPr>
          <w:rFonts w:ascii="Arial" w:eastAsia="Times New Roman" w:hAnsi="Arial" w:cs="Arial"/>
          <w:sz w:val="20"/>
          <w:szCs w:val="20"/>
          <w:lang w:eastAsia="it-IT"/>
        </w:rPr>
        <w:t>o del fax;</w:t>
      </w:r>
    </w:p>
    <w:p w:rsidR="009F0677" w:rsidRDefault="009F0677" w:rsidP="00FB0B3D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B0B3D" w:rsidRPr="002C6B35" w:rsidRDefault="00FB0B3D" w:rsidP="00FB0B3D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13758" w:rsidRPr="002C6B35" w:rsidRDefault="00522D79" w:rsidP="009F067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C6B35">
        <w:rPr>
          <w:rFonts w:ascii="Arial" w:hAnsi="Arial" w:cs="Arial"/>
          <w:b/>
          <w:bCs/>
          <w:sz w:val="20"/>
          <w:szCs w:val="20"/>
        </w:rPr>
        <w:t>ALLEGA ALLA PRESENTE DOMANDA</w:t>
      </w:r>
    </w:p>
    <w:p w:rsidR="00FB0B3D" w:rsidRDefault="00FB0B3D" w:rsidP="00FB0B3D">
      <w:pPr>
        <w:pStyle w:val="Corpotesto"/>
        <w:widowControl w:val="0"/>
        <w:spacing w:after="0"/>
        <w:ind w:right="-180"/>
        <w:rPr>
          <w:rFonts w:ascii="Arial" w:hAnsi="Arial" w:cs="Arial"/>
          <w:b/>
          <w:sz w:val="20"/>
          <w:szCs w:val="20"/>
        </w:rPr>
      </w:pPr>
    </w:p>
    <w:p w:rsidR="00522D79" w:rsidRPr="002C6B35" w:rsidRDefault="00FB0B3D" w:rsidP="00FB0B3D">
      <w:pPr>
        <w:pStyle w:val="Corpotesto"/>
        <w:widowControl w:val="0"/>
        <w:spacing w:after="0"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1233B">
        <w:rPr>
          <w:rFonts w:ascii="Arial" w:hAnsi="Arial" w:cs="Arial"/>
          <w:b/>
          <w:sz w:val="20"/>
          <w:szCs w:val="20"/>
        </w:rPr>
      </w:r>
      <w:r w:rsidR="0031233B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r w:rsidR="0072660E" w:rsidRPr="002C6B35">
        <w:rPr>
          <w:rFonts w:ascii="Arial" w:hAnsi="Arial" w:cs="Arial"/>
          <w:b/>
          <w:sz w:val="20"/>
          <w:szCs w:val="20"/>
        </w:rPr>
        <w:t>MODULO</w:t>
      </w:r>
      <w:r w:rsidR="00522D79" w:rsidRPr="002C6B35">
        <w:rPr>
          <w:rFonts w:ascii="Arial" w:hAnsi="Arial" w:cs="Arial"/>
          <w:b/>
          <w:sz w:val="20"/>
          <w:szCs w:val="20"/>
        </w:rPr>
        <w:t xml:space="preserve"> B</w:t>
      </w:r>
      <w:r w:rsidR="00522D79" w:rsidRPr="002C6B35">
        <w:rPr>
          <w:rFonts w:ascii="Arial" w:hAnsi="Arial" w:cs="Arial"/>
          <w:sz w:val="20"/>
          <w:szCs w:val="20"/>
        </w:rPr>
        <w:t>, recante il</w:t>
      </w:r>
      <w:r w:rsidR="0072660E" w:rsidRPr="002C6B35">
        <w:rPr>
          <w:rFonts w:ascii="Arial" w:hAnsi="Arial" w:cs="Arial"/>
          <w:sz w:val="20"/>
          <w:szCs w:val="20"/>
        </w:rPr>
        <w:t xml:space="preserve"> proprio</w:t>
      </w:r>
      <w:r w:rsidR="00522D79" w:rsidRPr="002C6B35">
        <w:rPr>
          <w:rFonts w:ascii="Arial" w:hAnsi="Arial" w:cs="Arial"/>
          <w:sz w:val="20"/>
          <w:szCs w:val="20"/>
        </w:rPr>
        <w:t xml:space="preserve"> </w:t>
      </w:r>
      <w:r w:rsidR="00522D79" w:rsidRPr="002C6B35">
        <w:rPr>
          <w:rFonts w:ascii="Arial" w:hAnsi="Arial" w:cs="Arial"/>
          <w:i/>
          <w:sz w:val="20"/>
          <w:szCs w:val="20"/>
        </w:rPr>
        <w:t>curriculum vitae</w:t>
      </w:r>
      <w:r w:rsidR="00522D79" w:rsidRPr="002C6B35">
        <w:rPr>
          <w:rFonts w:ascii="Arial" w:hAnsi="Arial" w:cs="Arial"/>
          <w:sz w:val="20"/>
          <w:szCs w:val="20"/>
        </w:rPr>
        <w:t>.</w:t>
      </w:r>
    </w:p>
    <w:p w:rsidR="009F0677" w:rsidRPr="002C6B35" w:rsidRDefault="009F0677" w:rsidP="009F067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0B3D" w:rsidRDefault="00EF7E9E" w:rsidP="009F067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C6B35">
        <w:rPr>
          <w:rFonts w:ascii="Arial" w:eastAsia="Times New Roman" w:hAnsi="Arial" w:cs="Arial"/>
          <w:sz w:val="20"/>
          <w:szCs w:val="20"/>
          <w:lang w:eastAsia="ar-SA"/>
        </w:rPr>
        <w:t xml:space="preserve">Luogo, data </w:t>
      </w:r>
      <w:r w:rsidR="00FB0B3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</w:p>
    <w:p w:rsidR="00FB0B3D" w:rsidRDefault="00FB0B3D" w:rsidP="009F067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63E85" w:rsidRPr="002C6B35" w:rsidRDefault="00D41B47" w:rsidP="00FB0B3D">
      <w:pPr>
        <w:suppressAutoHyphens/>
        <w:spacing w:after="0" w:line="240" w:lineRule="auto"/>
        <w:ind w:left="567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C6B35">
        <w:rPr>
          <w:rFonts w:ascii="Arial" w:eastAsia="Times New Roman" w:hAnsi="Arial" w:cs="Arial"/>
          <w:sz w:val="20"/>
          <w:szCs w:val="20"/>
          <w:lang w:eastAsia="ar-SA"/>
        </w:rPr>
        <w:t>FIRMA</w:t>
      </w:r>
      <w:r w:rsidRPr="002C6B3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</w:p>
    <w:p w:rsidR="00FB0B3D" w:rsidRDefault="00FB0B3D" w:rsidP="00FB0B3D">
      <w:pPr>
        <w:tabs>
          <w:tab w:val="left" w:pos="26231"/>
        </w:tabs>
        <w:suppressAutoHyphens/>
        <w:spacing w:after="0" w:line="240" w:lineRule="auto"/>
        <w:ind w:left="5670"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0B3D" w:rsidRDefault="00FB0B3D" w:rsidP="00FB0B3D">
      <w:pPr>
        <w:tabs>
          <w:tab w:val="left" w:pos="26231"/>
        </w:tabs>
        <w:suppressAutoHyphens/>
        <w:spacing w:after="0" w:line="240" w:lineRule="auto"/>
        <w:ind w:left="5670"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7A4EFF" w:rsidRPr="002C6B35" w:rsidRDefault="00FB0B3D" w:rsidP="00FB0B3D">
      <w:pPr>
        <w:tabs>
          <w:tab w:val="left" w:pos="26231"/>
        </w:tabs>
        <w:suppressAutoHyphens/>
        <w:spacing w:after="0" w:line="240" w:lineRule="auto"/>
        <w:ind w:left="5670"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…………………….………………………</w:t>
      </w:r>
    </w:p>
    <w:sectPr w:rsidR="007A4EFF" w:rsidRPr="002C6B35" w:rsidSect="008364FF">
      <w:headerReference w:type="default" r:id="rId7"/>
      <w:headerReference w:type="first" r:id="rId8"/>
      <w:footerReference w:type="first" r:id="rId9"/>
      <w:pgSz w:w="11906" w:h="16838"/>
      <w:pgMar w:top="1134" w:right="1134" w:bottom="851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07" w:rsidRDefault="00EA7407" w:rsidP="00D41B47">
      <w:pPr>
        <w:spacing w:after="0" w:line="240" w:lineRule="auto"/>
      </w:pPr>
      <w:r>
        <w:separator/>
      </w:r>
    </w:p>
  </w:endnote>
  <w:endnote w:type="continuationSeparator" w:id="0">
    <w:p w:rsidR="00EA7407" w:rsidRDefault="00EA7407" w:rsidP="00D4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539935"/>
      <w:docPartObj>
        <w:docPartGallery w:val="Page Numbers (Bottom of Page)"/>
        <w:docPartUnique/>
      </w:docPartObj>
    </w:sdtPr>
    <w:sdtEndPr/>
    <w:sdtContent>
      <w:p w:rsidR="008D4977" w:rsidRDefault="008D497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33B">
          <w:rPr>
            <w:noProof/>
          </w:rPr>
          <w:t>1</w:t>
        </w:r>
        <w:r>
          <w:fldChar w:fldCharType="end"/>
        </w:r>
      </w:p>
    </w:sdtContent>
  </w:sdt>
  <w:p w:rsidR="008D4977" w:rsidRDefault="008D49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07" w:rsidRDefault="00EA7407" w:rsidP="00D41B47">
      <w:pPr>
        <w:spacing w:after="0" w:line="240" w:lineRule="auto"/>
      </w:pPr>
      <w:r>
        <w:separator/>
      </w:r>
    </w:p>
  </w:footnote>
  <w:footnote w:type="continuationSeparator" w:id="0">
    <w:p w:rsidR="00EA7407" w:rsidRDefault="00EA7407" w:rsidP="00D41B47">
      <w:pPr>
        <w:spacing w:after="0" w:line="240" w:lineRule="auto"/>
      </w:pPr>
      <w:r>
        <w:continuationSeparator/>
      </w:r>
    </w:p>
  </w:footnote>
  <w:footnote w:id="1">
    <w:p w:rsidR="003E57F5" w:rsidRPr="00FB0B3D" w:rsidRDefault="003E57F5" w:rsidP="00FB0B3D">
      <w:pPr>
        <w:pStyle w:val="Testonotaapidipagina"/>
        <w:ind w:left="142" w:hanging="142"/>
        <w:jc w:val="both"/>
        <w:rPr>
          <w:rFonts w:ascii="Arial" w:hAnsi="Arial" w:cs="Arial"/>
          <w:sz w:val="16"/>
          <w:szCs w:val="16"/>
        </w:rPr>
      </w:pPr>
      <w:r w:rsidRPr="00FB0B3D">
        <w:rPr>
          <w:rStyle w:val="Rimandonotaapidipagina"/>
          <w:rFonts w:ascii="Arial" w:hAnsi="Arial" w:cs="Arial"/>
          <w:sz w:val="16"/>
          <w:szCs w:val="16"/>
        </w:rPr>
        <w:footnoteRef/>
      </w:r>
      <w:r w:rsidR="00FB0B3D">
        <w:rPr>
          <w:rFonts w:ascii="Arial" w:hAnsi="Arial" w:cs="Arial"/>
          <w:sz w:val="16"/>
          <w:szCs w:val="16"/>
        </w:rPr>
        <w:t xml:space="preserve"> </w:t>
      </w:r>
      <w:r w:rsidRPr="00FB0B3D">
        <w:rPr>
          <w:rFonts w:ascii="Arial" w:hAnsi="Arial" w:cs="Arial"/>
          <w:sz w:val="16"/>
          <w:szCs w:val="16"/>
        </w:rPr>
        <w:t xml:space="preserve">La presente istanza deve essere </w:t>
      </w:r>
      <w:r w:rsidRPr="00FB0B3D">
        <w:rPr>
          <w:rFonts w:ascii="Arial" w:hAnsi="Arial" w:cs="Arial"/>
          <w:sz w:val="16"/>
          <w:szCs w:val="16"/>
          <w:u w:val="single"/>
        </w:rPr>
        <w:t>accompagnata da copia fotostatica</w:t>
      </w:r>
      <w:r w:rsidRPr="00FB0B3D">
        <w:rPr>
          <w:rFonts w:ascii="Arial" w:hAnsi="Arial" w:cs="Arial"/>
          <w:sz w:val="16"/>
          <w:szCs w:val="16"/>
        </w:rPr>
        <w:t xml:space="preserve"> chiara e leggibile di un documento di identità in corso di validità del sottoscrittore</w:t>
      </w:r>
      <w:r w:rsidR="009D6E75" w:rsidRPr="00FB0B3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56" w:rsidRPr="002C6B35" w:rsidRDefault="003D0556" w:rsidP="002C6B35">
    <w:pPr>
      <w:pStyle w:val="Intestazione"/>
      <w:ind w:right="-1"/>
      <w:jc w:val="center"/>
      <w:rPr>
        <w:rFonts w:ascii="Calibri" w:hAnsi="Calibri"/>
        <w:i/>
        <w:sz w:val="16"/>
        <w:szCs w:val="16"/>
      </w:rPr>
    </w:pPr>
    <w:r w:rsidRPr="002C6B35">
      <w:rPr>
        <w:rFonts w:ascii="Calibri" w:hAnsi="Calibri"/>
        <w:i/>
        <w:sz w:val="16"/>
        <w:szCs w:val="16"/>
      </w:rPr>
      <w:t>MODULO A</w:t>
    </w:r>
    <w:r w:rsidR="009F0677" w:rsidRPr="002C6B35">
      <w:rPr>
        <w:rFonts w:ascii="Calibri" w:hAnsi="Calibri"/>
        <w:i/>
        <w:sz w:val="16"/>
        <w:szCs w:val="16"/>
      </w:rPr>
      <w:t xml:space="preserve"> -</w:t>
    </w:r>
    <w:r w:rsidR="00F24114" w:rsidRPr="002C6B35">
      <w:rPr>
        <w:rFonts w:ascii="Calibri" w:hAnsi="Calibri"/>
        <w:i/>
        <w:sz w:val="16"/>
        <w:szCs w:val="16"/>
      </w:rPr>
      <w:t xml:space="preserve"> </w:t>
    </w:r>
    <w:r w:rsidR="00C74904" w:rsidRPr="002C6B35">
      <w:rPr>
        <w:rFonts w:ascii="Calibri" w:hAnsi="Calibri"/>
        <w:i/>
        <w:sz w:val="16"/>
        <w:szCs w:val="16"/>
      </w:rPr>
      <w:t>ISTANZA</w:t>
    </w:r>
    <w:r w:rsidR="00F24114" w:rsidRPr="002C6B35">
      <w:rPr>
        <w:rFonts w:ascii="Calibri" w:hAnsi="Calibri"/>
        <w:i/>
        <w:sz w:val="16"/>
        <w:szCs w:val="16"/>
      </w:rPr>
      <w:t xml:space="preserve"> DI INSERIMENTO NELL’</w:t>
    </w:r>
    <w:r w:rsidRPr="002C6B35">
      <w:rPr>
        <w:rFonts w:ascii="Calibri" w:hAnsi="Calibri"/>
        <w:i/>
        <w:sz w:val="16"/>
        <w:szCs w:val="16"/>
      </w:rPr>
      <w:t>ELENC</w:t>
    </w:r>
    <w:r w:rsidR="00F24114" w:rsidRPr="002C6B35">
      <w:rPr>
        <w:rFonts w:ascii="Calibri" w:hAnsi="Calibri"/>
        <w:i/>
        <w:sz w:val="16"/>
        <w:szCs w:val="16"/>
      </w:rPr>
      <w:t>O</w:t>
    </w:r>
    <w:r w:rsidR="009F0677" w:rsidRPr="002C6B35">
      <w:rPr>
        <w:rFonts w:ascii="Calibri" w:hAnsi="Calibri"/>
        <w:i/>
        <w:sz w:val="16"/>
        <w:szCs w:val="16"/>
      </w:rPr>
      <w:t xml:space="preserve"> -</w:t>
    </w:r>
    <w:r w:rsidR="00925232" w:rsidRPr="002C6B35">
      <w:rPr>
        <w:rFonts w:ascii="Calibri" w:hAnsi="Calibri"/>
        <w:i/>
        <w:sz w:val="16"/>
        <w:szCs w:val="16"/>
      </w:rPr>
      <w:t xml:space="preserve"> PROFESSIONISTA SINGOLO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FF" w:rsidRPr="008364FF" w:rsidRDefault="008364FF" w:rsidP="008364FF">
    <w:pPr>
      <w:pStyle w:val="Intestazione"/>
      <w:ind w:right="-1"/>
      <w:jc w:val="center"/>
      <w:rPr>
        <w:rFonts w:ascii="Calibri" w:hAnsi="Calibri"/>
        <w:i/>
        <w:sz w:val="16"/>
        <w:szCs w:val="16"/>
      </w:rPr>
    </w:pPr>
    <w:r w:rsidRPr="002C6B35">
      <w:rPr>
        <w:rFonts w:ascii="Calibri" w:hAnsi="Calibri"/>
        <w:i/>
        <w:sz w:val="16"/>
        <w:szCs w:val="16"/>
      </w:rPr>
      <w:t>MODULO A - ISTANZA DI INSERIMENTO NELL’ELENCO - PROFESSIONISTA SINGOLO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6723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40"/>
    <w:lvl w:ilvl="0">
      <w:start w:val="1"/>
      <w:numFmt w:val="bullet"/>
      <w:lvlText w:val=""/>
      <w:lvlJc w:val="left"/>
      <w:pPr>
        <w:tabs>
          <w:tab w:val="num" w:pos="1068"/>
        </w:tabs>
        <w:ind w:left="991" w:hanging="283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C8B560A"/>
    <w:multiLevelType w:val="hybridMultilevel"/>
    <w:tmpl w:val="A64C3560"/>
    <w:lvl w:ilvl="0" w:tplc="28AA632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55218"/>
    <w:multiLevelType w:val="hybridMultilevel"/>
    <w:tmpl w:val="2D5695DC"/>
    <w:name w:val="WW8Num322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F4626"/>
    <w:multiLevelType w:val="hybridMultilevel"/>
    <w:tmpl w:val="05A83E80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CC95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9151E"/>
    <w:multiLevelType w:val="hybridMultilevel"/>
    <w:tmpl w:val="BFBC34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238CE"/>
    <w:multiLevelType w:val="hybridMultilevel"/>
    <w:tmpl w:val="FC944DAC"/>
    <w:lvl w:ilvl="0" w:tplc="D186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72F91"/>
    <w:multiLevelType w:val="hybridMultilevel"/>
    <w:tmpl w:val="364EB784"/>
    <w:lvl w:ilvl="0" w:tplc="ACEC4F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B6745"/>
    <w:multiLevelType w:val="hybridMultilevel"/>
    <w:tmpl w:val="99FE4982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6703C"/>
    <w:multiLevelType w:val="multilevel"/>
    <w:tmpl w:val="8A6E2E7E"/>
    <w:name w:val="WW8Num622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6364445"/>
    <w:multiLevelType w:val="hybridMultilevel"/>
    <w:tmpl w:val="9B021A2A"/>
    <w:lvl w:ilvl="0" w:tplc="0728F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A2"/>
    <w:rsid w:val="000045A5"/>
    <w:rsid w:val="00036FA3"/>
    <w:rsid w:val="000469B2"/>
    <w:rsid w:val="00051CAF"/>
    <w:rsid w:val="000550FC"/>
    <w:rsid w:val="00060145"/>
    <w:rsid w:val="000608E0"/>
    <w:rsid w:val="00066D3E"/>
    <w:rsid w:val="00072FF7"/>
    <w:rsid w:val="00080C28"/>
    <w:rsid w:val="00090B9B"/>
    <w:rsid w:val="00097A05"/>
    <w:rsid w:val="000A42CA"/>
    <w:rsid w:val="000A5061"/>
    <w:rsid w:val="000A5F05"/>
    <w:rsid w:val="000D2FAD"/>
    <w:rsid w:val="000F47EF"/>
    <w:rsid w:val="000F47F2"/>
    <w:rsid w:val="000F5696"/>
    <w:rsid w:val="00115A74"/>
    <w:rsid w:val="00133DC2"/>
    <w:rsid w:val="00146124"/>
    <w:rsid w:val="00147C93"/>
    <w:rsid w:val="00163E85"/>
    <w:rsid w:val="00165465"/>
    <w:rsid w:val="00165627"/>
    <w:rsid w:val="00182552"/>
    <w:rsid w:val="00183864"/>
    <w:rsid w:val="0018463C"/>
    <w:rsid w:val="0018609E"/>
    <w:rsid w:val="0019559F"/>
    <w:rsid w:val="001A1FAF"/>
    <w:rsid w:val="001A27FE"/>
    <w:rsid w:val="001C09E2"/>
    <w:rsid w:val="001C0AA2"/>
    <w:rsid w:val="001D222E"/>
    <w:rsid w:val="001D6258"/>
    <w:rsid w:val="001F1FE8"/>
    <w:rsid w:val="00203EB2"/>
    <w:rsid w:val="0022163D"/>
    <w:rsid w:val="002325A7"/>
    <w:rsid w:val="00237E55"/>
    <w:rsid w:val="00241FCD"/>
    <w:rsid w:val="002530DC"/>
    <w:rsid w:val="00256EEE"/>
    <w:rsid w:val="00271A1C"/>
    <w:rsid w:val="00273D46"/>
    <w:rsid w:val="002822E2"/>
    <w:rsid w:val="00284FD4"/>
    <w:rsid w:val="002850E3"/>
    <w:rsid w:val="00292AC6"/>
    <w:rsid w:val="002A6417"/>
    <w:rsid w:val="002B59E8"/>
    <w:rsid w:val="002C6B35"/>
    <w:rsid w:val="002D2D2D"/>
    <w:rsid w:val="002D3631"/>
    <w:rsid w:val="002D4338"/>
    <w:rsid w:val="00300ABA"/>
    <w:rsid w:val="0031233B"/>
    <w:rsid w:val="00314124"/>
    <w:rsid w:val="00314AD5"/>
    <w:rsid w:val="00326C83"/>
    <w:rsid w:val="0033163E"/>
    <w:rsid w:val="00335BA2"/>
    <w:rsid w:val="0033653A"/>
    <w:rsid w:val="00342887"/>
    <w:rsid w:val="00350110"/>
    <w:rsid w:val="00350400"/>
    <w:rsid w:val="003713B4"/>
    <w:rsid w:val="00372EAB"/>
    <w:rsid w:val="00381652"/>
    <w:rsid w:val="0038400F"/>
    <w:rsid w:val="0038502F"/>
    <w:rsid w:val="00395702"/>
    <w:rsid w:val="003B7FC6"/>
    <w:rsid w:val="003C39CB"/>
    <w:rsid w:val="003D0556"/>
    <w:rsid w:val="003E05AF"/>
    <w:rsid w:val="003E57F5"/>
    <w:rsid w:val="003F3B2C"/>
    <w:rsid w:val="00414A58"/>
    <w:rsid w:val="00415A42"/>
    <w:rsid w:val="00430D20"/>
    <w:rsid w:val="0043466D"/>
    <w:rsid w:val="0043499D"/>
    <w:rsid w:val="00445882"/>
    <w:rsid w:val="00461BAD"/>
    <w:rsid w:val="00463886"/>
    <w:rsid w:val="00466696"/>
    <w:rsid w:val="004731C8"/>
    <w:rsid w:val="0048634E"/>
    <w:rsid w:val="004870A4"/>
    <w:rsid w:val="004910DF"/>
    <w:rsid w:val="00494CF3"/>
    <w:rsid w:val="0049696F"/>
    <w:rsid w:val="004A668D"/>
    <w:rsid w:val="004B4427"/>
    <w:rsid w:val="004B4FDF"/>
    <w:rsid w:val="004B5A6D"/>
    <w:rsid w:val="004B5CD9"/>
    <w:rsid w:val="004D0C36"/>
    <w:rsid w:val="004E162D"/>
    <w:rsid w:val="004E7C7B"/>
    <w:rsid w:val="004F60E1"/>
    <w:rsid w:val="005025A8"/>
    <w:rsid w:val="00517D70"/>
    <w:rsid w:val="00522D79"/>
    <w:rsid w:val="00527845"/>
    <w:rsid w:val="005309B4"/>
    <w:rsid w:val="005321B8"/>
    <w:rsid w:val="00532611"/>
    <w:rsid w:val="00537316"/>
    <w:rsid w:val="005442F0"/>
    <w:rsid w:val="00546531"/>
    <w:rsid w:val="005500AE"/>
    <w:rsid w:val="00551173"/>
    <w:rsid w:val="005658BA"/>
    <w:rsid w:val="005864A5"/>
    <w:rsid w:val="00590403"/>
    <w:rsid w:val="00592FC2"/>
    <w:rsid w:val="00595AF6"/>
    <w:rsid w:val="005F1417"/>
    <w:rsid w:val="005F40F2"/>
    <w:rsid w:val="005F4515"/>
    <w:rsid w:val="0060355B"/>
    <w:rsid w:val="00606C02"/>
    <w:rsid w:val="00610F21"/>
    <w:rsid w:val="00613758"/>
    <w:rsid w:val="00616507"/>
    <w:rsid w:val="0067638D"/>
    <w:rsid w:val="006765F7"/>
    <w:rsid w:val="00686776"/>
    <w:rsid w:val="00692537"/>
    <w:rsid w:val="00693A9E"/>
    <w:rsid w:val="006A1FE8"/>
    <w:rsid w:val="006D01AD"/>
    <w:rsid w:val="006D2B38"/>
    <w:rsid w:val="006F7C09"/>
    <w:rsid w:val="007013A5"/>
    <w:rsid w:val="0070752C"/>
    <w:rsid w:val="0070757F"/>
    <w:rsid w:val="00711B0A"/>
    <w:rsid w:val="00713B7B"/>
    <w:rsid w:val="0071720F"/>
    <w:rsid w:val="0072660E"/>
    <w:rsid w:val="00754307"/>
    <w:rsid w:val="00764335"/>
    <w:rsid w:val="00784E42"/>
    <w:rsid w:val="00786C7E"/>
    <w:rsid w:val="007879EA"/>
    <w:rsid w:val="007931FE"/>
    <w:rsid w:val="007978AE"/>
    <w:rsid w:val="007A4EFF"/>
    <w:rsid w:val="007B396D"/>
    <w:rsid w:val="007C6F3A"/>
    <w:rsid w:val="007D62CA"/>
    <w:rsid w:val="007E32C8"/>
    <w:rsid w:val="007E75BE"/>
    <w:rsid w:val="007F5C2B"/>
    <w:rsid w:val="0081187D"/>
    <w:rsid w:val="00815550"/>
    <w:rsid w:val="00824B4F"/>
    <w:rsid w:val="008364FF"/>
    <w:rsid w:val="00844F18"/>
    <w:rsid w:val="00862C5B"/>
    <w:rsid w:val="00862FEB"/>
    <w:rsid w:val="00864723"/>
    <w:rsid w:val="008830C9"/>
    <w:rsid w:val="0088720B"/>
    <w:rsid w:val="0089149F"/>
    <w:rsid w:val="00891D81"/>
    <w:rsid w:val="008A10AD"/>
    <w:rsid w:val="008C004D"/>
    <w:rsid w:val="008D1F4F"/>
    <w:rsid w:val="008D4977"/>
    <w:rsid w:val="008E06F6"/>
    <w:rsid w:val="008E3980"/>
    <w:rsid w:val="008F2901"/>
    <w:rsid w:val="00902CED"/>
    <w:rsid w:val="00903C9E"/>
    <w:rsid w:val="00925232"/>
    <w:rsid w:val="00926DC2"/>
    <w:rsid w:val="00936ED8"/>
    <w:rsid w:val="00946D64"/>
    <w:rsid w:val="00953003"/>
    <w:rsid w:val="009821BA"/>
    <w:rsid w:val="00985E36"/>
    <w:rsid w:val="00996D4B"/>
    <w:rsid w:val="009A3DC1"/>
    <w:rsid w:val="009A6109"/>
    <w:rsid w:val="009C2543"/>
    <w:rsid w:val="009D61DB"/>
    <w:rsid w:val="009D6A10"/>
    <w:rsid w:val="009D6E75"/>
    <w:rsid w:val="009F0677"/>
    <w:rsid w:val="009F3364"/>
    <w:rsid w:val="009F36E0"/>
    <w:rsid w:val="009F4CBE"/>
    <w:rsid w:val="00A026B3"/>
    <w:rsid w:val="00A03291"/>
    <w:rsid w:val="00A05563"/>
    <w:rsid w:val="00A112AE"/>
    <w:rsid w:val="00A23845"/>
    <w:rsid w:val="00A245A2"/>
    <w:rsid w:val="00A276E8"/>
    <w:rsid w:val="00A36450"/>
    <w:rsid w:val="00A46481"/>
    <w:rsid w:val="00A54E19"/>
    <w:rsid w:val="00A625DC"/>
    <w:rsid w:val="00A672A2"/>
    <w:rsid w:val="00A73327"/>
    <w:rsid w:val="00A853BF"/>
    <w:rsid w:val="00A87308"/>
    <w:rsid w:val="00A92409"/>
    <w:rsid w:val="00AA678A"/>
    <w:rsid w:val="00AB7394"/>
    <w:rsid w:val="00AB74B6"/>
    <w:rsid w:val="00AC4760"/>
    <w:rsid w:val="00AD193C"/>
    <w:rsid w:val="00AD55D7"/>
    <w:rsid w:val="00AE6B5D"/>
    <w:rsid w:val="00AF5422"/>
    <w:rsid w:val="00B00440"/>
    <w:rsid w:val="00B23980"/>
    <w:rsid w:val="00B26425"/>
    <w:rsid w:val="00B41719"/>
    <w:rsid w:val="00B726E1"/>
    <w:rsid w:val="00B77957"/>
    <w:rsid w:val="00B87D40"/>
    <w:rsid w:val="00B9448F"/>
    <w:rsid w:val="00BA5CAD"/>
    <w:rsid w:val="00BC2A3F"/>
    <w:rsid w:val="00BD102D"/>
    <w:rsid w:val="00BD5CB1"/>
    <w:rsid w:val="00BD6E94"/>
    <w:rsid w:val="00BE02DF"/>
    <w:rsid w:val="00BE171B"/>
    <w:rsid w:val="00BE3E8A"/>
    <w:rsid w:val="00BE7BE4"/>
    <w:rsid w:val="00BF07FD"/>
    <w:rsid w:val="00BF19E0"/>
    <w:rsid w:val="00BF5F74"/>
    <w:rsid w:val="00BF68C1"/>
    <w:rsid w:val="00C127ED"/>
    <w:rsid w:val="00C139D3"/>
    <w:rsid w:val="00C16747"/>
    <w:rsid w:val="00C16BD6"/>
    <w:rsid w:val="00C21A4A"/>
    <w:rsid w:val="00C24A8C"/>
    <w:rsid w:val="00C354B1"/>
    <w:rsid w:val="00C431EF"/>
    <w:rsid w:val="00C54E66"/>
    <w:rsid w:val="00C57C8D"/>
    <w:rsid w:val="00C74904"/>
    <w:rsid w:val="00CA5027"/>
    <w:rsid w:val="00CA6765"/>
    <w:rsid w:val="00CB0B4F"/>
    <w:rsid w:val="00CB686F"/>
    <w:rsid w:val="00CC30FC"/>
    <w:rsid w:val="00CD1560"/>
    <w:rsid w:val="00CD2013"/>
    <w:rsid w:val="00CD2D75"/>
    <w:rsid w:val="00CD456E"/>
    <w:rsid w:val="00CF034D"/>
    <w:rsid w:val="00CF75E2"/>
    <w:rsid w:val="00D0060A"/>
    <w:rsid w:val="00D11147"/>
    <w:rsid w:val="00D176E4"/>
    <w:rsid w:val="00D25725"/>
    <w:rsid w:val="00D2579F"/>
    <w:rsid w:val="00D41B47"/>
    <w:rsid w:val="00D4381C"/>
    <w:rsid w:val="00D44769"/>
    <w:rsid w:val="00D46C84"/>
    <w:rsid w:val="00D572C7"/>
    <w:rsid w:val="00D66D07"/>
    <w:rsid w:val="00D702E6"/>
    <w:rsid w:val="00D7070B"/>
    <w:rsid w:val="00D71ABB"/>
    <w:rsid w:val="00D806DE"/>
    <w:rsid w:val="00D8400C"/>
    <w:rsid w:val="00D85A51"/>
    <w:rsid w:val="00DB0C4F"/>
    <w:rsid w:val="00DC623A"/>
    <w:rsid w:val="00DD2DCB"/>
    <w:rsid w:val="00DE5056"/>
    <w:rsid w:val="00DE5549"/>
    <w:rsid w:val="00DF32C8"/>
    <w:rsid w:val="00E103DA"/>
    <w:rsid w:val="00E13C56"/>
    <w:rsid w:val="00E13DE1"/>
    <w:rsid w:val="00E16989"/>
    <w:rsid w:val="00E32B6B"/>
    <w:rsid w:val="00E32C14"/>
    <w:rsid w:val="00E469A1"/>
    <w:rsid w:val="00E50416"/>
    <w:rsid w:val="00E63A90"/>
    <w:rsid w:val="00E658FB"/>
    <w:rsid w:val="00E65F7B"/>
    <w:rsid w:val="00E775AD"/>
    <w:rsid w:val="00E90C08"/>
    <w:rsid w:val="00E94BE2"/>
    <w:rsid w:val="00EA28EA"/>
    <w:rsid w:val="00EA6866"/>
    <w:rsid w:val="00EA6FC9"/>
    <w:rsid w:val="00EA7407"/>
    <w:rsid w:val="00EB0018"/>
    <w:rsid w:val="00EC53F1"/>
    <w:rsid w:val="00EC626C"/>
    <w:rsid w:val="00ED2571"/>
    <w:rsid w:val="00ED3323"/>
    <w:rsid w:val="00EF220F"/>
    <w:rsid w:val="00EF6E11"/>
    <w:rsid w:val="00EF7E9E"/>
    <w:rsid w:val="00F24114"/>
    <w:rsid w:val="00F262AC"/>
    <w:rsid w:val="00F46DAA"/>
    <w:rsid w:val="00F5794B"/>
    <w:rsid w:val="00F60C59"/>
    <w:rsid w:val="00F60FCE"/>
    <w:rsid w:val="00F6111C"/>
    <w:rsid w:val="00F6764E"/>
    <w:rsid w:val="00F95C03"/>
    <w:rsid w:val="00FA488C"/>
    <w:rsid w:val="00FB0B3D"/>
    <w:rsid w:val="00FC26C7"/>
    <w:rsid w:val="00FC4039"/>
    <w:rsid w:val="00FD3CC2"/>
    <w:rsid w:val="00FD6A86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28F263"/>
  <w15:chartTrackingRefBased/>
  <w15:docId w15:val="{73420733-8783-4658-977A-8C6B4434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D22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EB0018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D41B4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D41B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semiHidden/>
    <w:rsid w:val="00D41B4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D41B4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D41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41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B47"/>
  </w:style>
  <w:style w:type="paragraph" w:styleId="Paragrafoelenco">
    <w:name w:val="List Paragraph"/>
    <w:basedOn w:val="Normale"/>
    <w:uiPriority w:val="34"/>
    <w:qFormat/>
    <w:rsid w:val="00EA28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623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CB0B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rsid w:val="00CB0B4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4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5117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51173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51173"/>
    <w:rPr>
      <w:vertAlign w:val="superscript"/>
    </w:rPr>
  </w:style>
  <w:style w:type="character" w:customStyle="1" w:styleId="Corpodeltesto6">
    <w:name w:val="Corpo del testo (6)_"/>
    <w:link w:val="Corpodeltesto60"/>
    <w:uiPriority w:val="99"/>
    <w:rsid w:val="00097A05"/>
    <w:rPr>
      <w:rFonts w:ascii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Corpodeltesto">
    <w:name w:val="Corpo del testo_"/>
    <w:link w:val="Corpodeltesto1"/>
    <w:uiPriority w:val="99"/>
    <w:rsid w:val="00097A05"/>
    <w:rPr>
      <w:rFonts w:ascii="Verdana" w:hAnsi="Verdana" w:cs="Verdana"/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uiPriority w:val="99"/>
    <w:rsid w:val="00097A05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b/>
      <w:bCs/>
      <w:i/>
      <w:iCs/>
      <w:sz w:val="17"/>
      <w:szCs w:val="17"/>
      <w:lang w:val="x-none" w:eastAsia="x-none"/>
    </w:rPr>
  </w:style>
  <w:style w:type="paragraph" w:customStyle="1" w:styleId="Corpodeltesto1">
    <w:name w:val="Corpo del testo1"/>
    <w:basedOn w:val="Normale"/>
    <w:link w:val="Corpodeltesto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sz w:val="14"/>
      <w:szCs w:val="14"/>
      <w:lang w:val="x-none" w:eastAsia="x-none"/>
    </w:rPr>
  </w:style>
  <w:style w:type="paragraph" w:customStyle="1" w:styleId="Corpodeltesto100">
    <w:name w:val="Corpo del testo (10)"/>
    <w:basedOn w:val="Normale"/>
    <w:link w:val="Corpodeltesto10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sz w:val="15"/>
      <w:szCs w:val="15"/>
      <w:lang w:val="x-none" w:eastAsia="x-none"/>
    </w:rPr>
  </w:style>
  <w:style w:type="character" w:styleId="Collegamentoipertestuale">
    <w:name w:val="Hyperlink"/>
    <w:uiPriority w:val="99"/>
    <w:semiHidden/>
    <w:unhideWhenUsed/>
    <w:rsid w:val="0043466D"/>
    <w:rPr>
      <w:color w:val="0000FF"/>
      <w:u w:val="single"/>
    </w:rPr>
  </w:style>
  <w:style w:type="paragraph" w:styleId="Nessunaspaziatura">
    <w:name w:val="No Spacing"/>
    <w:link w:val="NessunaspaziaturaCarattere"/>
    <w:qFormat/>
    <w:rsid w:val="008364FF"/>
    <w:rPr>
      <w:rFonts w:ascii="PMingLiU" w:eastAsia="MS Mincho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8364FF"/>
    <w:rPr>
      <w:rFonts w:ascii="PMingLiU" w:eastAsia="MS Mincho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Irene Bozzolan</dc:creator>
  <cp:keywords/>
  <cp:lastModifiedBy>Giampaolo Cellini</cp:lastModifiedBy>
  <cp:revision>11</cp:revision>
  <cp:lastPrinted>2013-06-25T09:35:00Z</cp:lastPrinted>
  <dcterms:created xsi:type="dcterms:W3CDTF">2017-04-18T09:27:00Z</dcterms:created>
  <dcterms:modified xsi:type="dcterms:W3CDTF">2017-04-18T10:28:00Z</dcterms:modified>
</cp:coreProperties>
</file>